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CB1B" w14:textId="425A8532" w:rsidR="00B01F73" w:rsidRPr="00EA62E0" w:rsidRDefault="00B01F73" w:rsidP="00B01F73">
      <w:pPr>
        <w:rPr>
          <w:b/>
          <w:bCs/>
          <w:sz w:val="40"/>
          <w:szCs w:val="42"/>
        </w:rPr>
      </w:pPr>
      <w:r w:rsidRPr="00EA62E0">
        <w:rPr>
          <w:b/>
          <w:bCs/>
          <w:sz w:val="40"/>
          <w:szCs w:val="42"/>
        </w:rPr>
        <w:t xml:space="preserve">PVG existing member </w:t>
      </w:r>
    </w:p>
    <w:p w14:paraId="61A391C4" w14:textId="77777777" w:rsidR="00B01F73" w:rsidRDefault="00B01F73" w:rsidP="00B01F73">
      <w:pPr>
        <w:rPr>
          <w:b/>
          <w:bCs/>
          <w:sz w:val="40"/>
        </w:rPr>
      </w:pPr>
      <w:r>
        <w:rPr>
          <w:b/>
          <w:bCs/>
          <w:sz w:val="40"/>
        </w:rPr>
        <w:t>Application form</w:t>
      </w:r>
    </w:p>
    <w:p w14:paraId="63DE46A0" w14:textId="6FB7A53B" w:rsidR="00226081" w:rsidRDefault="00226081" w:rsidP="00EA62E0">
      <w:pPr>
        <w:tabs>
          <w:tab w:val="clear" w:pos="2694"/>
        </w:tabs>
        <w:spacing w:before="0" w:beforeAutospacing="0" w:after="200" w:afterAutospacing="0" w:line="276" w:lineRule="auto"/>
        <w:jc w:val="both"/>
        <w:rPr>
          <w:b/>
          <w:bCs/>
          <w:sz w:val="28"/>
          <w:szCs w:val="28"/>
          <w:u w:val="single"/>
        </w:rPr>
      </w:pPr>
      <w:bookmarkStart w:id="0" w:name="_Hlk45171383"/>
      <w:r>
        <w:rPr>
          <w:b/>
          <w:bCs/>
          <w:sz w:val="28"/>
          <w:szCs w:val="28"/>
          <w:u w:val="single"/>
        </w:rPr>
        <w:t xml:space="preserve">Scottish Golf Guide for </w:t>
      </w:r>
      <w:r w:rsidR="00232B70">
        <w:rPr>
          <w:b/>
          <w:bCs/>
          <w:sz w:val="28"/>
          <w:szCs w:val="28"/>
          <w:u w:val="single"/>
        </w:rPr>
        <w:t xml:space="preserve">Applicant and </w:t>
      </w:r>
      <w:r>
        <w:rPr>
          <w:b/>
          <w:bCs/>
          <w:sz w:val="28"/>
          <w:szCs w:val="28"/>
          <w:u w:val="single"/>
        </w:rPr>
        <w:t>Affiliated Clubs</w:t>
      </w:r>
    </w:p>
    <w:p w14:paraId="4B3A9276" w14:textId="77777777" w:rsidR="00232B70" w:rsidRDefault="00232B70" w:rsidP="00EA62E0">
      <w:pPr>
        <w:tabs>
          <w:tab w:val="clear" w:pos="2694"/>
        </w:tabs>
        <w:spacing w:before="0" w:beforeAutospacing="0" w:after="200" w:afterAutospacing="0" w:line="276" w:lineRule="auto"/>
        <w:jc w:val="both"/>
        <w:rPr>
          <w:b/>
          <w:bCs/>
          <w:sz w:val="28"/>
          <w:szCs w:val="28"/>
          <w:u w:val="single"/>
        </w:rPr>
      </w:pPr>
      <w:bookmarkStart w:id="1" w:name="_GoBack"/>
      <w:bookmarkEnd w:id="0"/>
      <w:bookmarkEnd w:id="1"/>
    </w:p>
    <w:p w14:paraId="769C225A" w14:textId="0213C35E" w:rsidR="00E53279" w:rsidRPr="00E81823" w:rsidRDefault="00E81823" w:rsidP="00EA62E0">
      <w:pPr>
        <w:tabs>
          <w:tab w:val="clear" w:pos="2694"/>
        </w:tabs>
        <w:spacing w:before="0" w:beforeAutospacing="0" w:after="200" w:afterAutospacing="0" w:line="276" w:lineRule="auto"/>
        <w:jc w:val="both"/>
        <w:rPr>
          <w:b/>
          <w:bCs/>
          <w:sz w:val="28"/>
          <w:szCs w:val="28"/>
          <w:u w:val="single"/>
        </w:rPr>
      </w:pPr>
      <w:r w:rsidRPr="00E81823">
        <w:rPr>
          <w:b/>
          <w:bCs/>
          <w:sz w:val="28"/>
          <w:szCs w:val="28"/>
          <w:u w:val="single"/>
        </w:rPr>
        <w:t>Step 1</w:t>
      </w:r>
      <w:r w:rsidR="00232B70">
        <w:rPr>
          <w:b/>
          <w:bCs/>
          <w:sz w:val="28"/>
          <w:szCs w:val="28"/>
          <w:u w:val="single"/>
        </w:rPr>
        <w:t xml:space="preserve"> – Instructions for Applicant</w:t>
      </w:r>
    </w:p>
    <w:p w14:paraId="535F8AA7" w14:textId="1AE892ED" w:rsidR="00E53279" w:rsidRPr="00281F6B" w:rsidRDefault="00E81823" w:rsidP="00281F6B">
      <w:pPr>
        <w:pStyle w:val="ListParagraph"/>
        <w:numPr>
          <w:ilvl w:val="0"/>
          <w:numId w:val="19"/>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b/>
          <w:bCs/>
        </w:rPr>
        <w:t>Questions 1 to 4</w:t>
      </w:r>
      <w:r w:rsidRPr="00281F6B">
        <w:rPr>
          <w:rFonts w:ascii="Calibri" w:hAnsi="Calibri" w:cs="Calibri"/>
        </w:rPr>
        <w:t xml:space="preserve"> - Applicant completes</w:t>
      </w:r>
    </w:p>
    <w:p w14:paraId="1D324469" w14:textId="031604A3" w:rsidR="00E81823" w:rsidRPr="00281F6B" w:rsidRDefault="00E81823" w:rsidP="00281F6B">
      <w:pPr>
        <w:pStyle w:val="ListParagraph"/>
        <w:numPr>
          <w:ilvl w:val="0"/>
          <w:numId w:val="19"/>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b/>
          <w:bCs/>
        </w:rPr>
        <w:t>Question 5</w:t>
      </w:r>
      <w:r w:rsidRPr="00281F6B">
        <w:rPr>
          <w:rFonts w:ascii="Calibri" w:hAnsi="Calibri" w:cs="Calibri"/>
        </w:rPr>
        <w:t xml:space="preserve"> - </w:t>
      </w:r>
      <w:r w:rsidR="00281F6B">
        <w:rPr>
          <w:rFonts w:ascii="Calibri" w:hAnsi="Calibri" w:cs="Calibri"/>
        </w:rPr>
        <w:t>where</w:t>
      </w:r>
      <w:r w:rsidRPr="00281F6B">
        <w:rPr>
          <w:rFonts w:ascii="Calibri" w:hAnsi="Calibri" w:cs="Calibri"/>
        </w:rPr>
        <w:t xml:space="preserve"> applicable, w</w:t>
      </w:r>
      <w:r w:rsidR="00E53279" w:rsidRPr="00281F6B">
        <w:rPr>
          <w:rFonts w:ascii="Calibri" w:hAnsi="Calibri" w:cs="Calibri"/>
        </w:rPr>
        <w:t xml:space="preserve">hoever is responsible for paying for PVG certificate </w:t>
      </w:r>
      <w:r w:rsidRPr="00281F6B">
        <w:rPr>
          <w:rFonts w:ascii="Calibri" w:hAnsi="Calibri" w:cs="Calibri"/>
        </w:rPr>
        <w:t>completes</w:t>
      </w:r>
    </w:p>
    <w:p w14:paraId="33362DA3" w14:textId="7AE5A461" w:rsidR="0034015D" w:rsidRDefault="00662AB5" w:rsidP="00281F6B">
      <w:pPr>
        <w:pStyle w:val="ListParagraph"/>
        <w:numPr>
          <w:ilvl w:val="0"/>
          <w:numId w:val="19"/>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rPr>
        <w:t>All other questions should be left blank</w:t>
      </w:r>
    </w:p>
    <w:p w14:paraId="6C46E748" w14:textId="77777777" w:rsidR="00232B70" w:rsidRPr="00401A98" w:rsidRDefault="00232B70" w:rsidP="00232B70">
      <w:pPr>
        <w:pStyle w:val="ListParagraph"/>
        <w:numPr>
          <w:ilvl w:val="0"/>
          <w:numId w:val="19"/>
        </w:numPr>
        <w:tabs>
          <w:tab w:val="clear" w:pos="2694"/>
        </w:tabs>
        <w:spacing w:before="0" w:beforeAutospacing="0" w:after="200" w:afterAutospacing="0" w:line="276" w:lineRule="auto"/>
        <w:jc w:val="both"/>
        <w:rPr>
          <w:rFonts w:ascii="Calibri" w:hAnsi="Calibri" w:cs="Calibri"/>
        </w:rPr>
      </w:pPr>
      <w:r>
        <w:rPr>
          <w:rFonts w:ascii="Calibri" w:hAnsi="Calibri" w:cs="Calibri"/>
        </w:rPr>
        <w:t>S</w:t>
      </w:r>
      <w:r w:rsidRPr="00401A98">
        <w:rPr>
          <w:rFonts w:ascii="Calibri" w:hAnsi="Calibri" w:cs="Calibri"/>
        </w:rPr>
        <w:t xml:space="preserve">end your application to the Safeguarding Officer/Verifier of your organisation to arrange verification of your ID documents.  </w:t>
      </w:r>
      <w:r w:rsidRPr="00401A98">
        <w:rPr>
          <w:rFonts w:ascii="Calibri" w:hAnsi="Calibri" w:cs="Calibri"/>
          <w:b/>
          <w:bCs/>
        </w:rPr>
        <w:t>DO NOT SEND YOUR APPLICATION TO SCOTTISH GOLF</w:t>
      </w:r>
      <w:r w:rsidRPr="00401A98">
        <w:rPr>
          <w:rFonts w:ascii="Calibri" w:hAnsi="Calibri" w:cs="Calibri"/>
        </w:rPr>
        <w:t>.</w:t>
      </w:r>
    </w:p>
    <w:p w14:paraId="56E00C5B" w14:textId="77777777" w:rsidR="00232B70" w:rsidRPr="00232B70" w:rsidRDefault="00232B70" w:rsidP="00232B70">
      <w:pPr>
        <w:tabs>
          <w:tab w:val="clear" w:pos="2694"/>
        </w:tabs>
        <w:spacing w:before="0" w:beforeAutospacing="0" w:after="200" w:afterAutospacing="0" w:line="276" w:lineRule="auto"/>
        <w:jc w:val="both"/>
        <w:rPr>
          <w:rFonts w:ascii="Calibri" w:hAnsi="Calibri" w:cs="Calibri"/>
        </w:rPr>
      </w:pPr>
    </w:p>
    <w:p w14:paraId="58FEC477" w14:textId="2B2D1045" w:rsidR="00E81823" w:rsidRDefault="00E81823" w:rsidP="00EA62E0">
      <w:pPr>
        <w:tabs>
          <w:tab w:val="clear" w:pos="2694"/>
        </w:tabs>
        <w:spacing w:before="0" w:beforeAutospacing="0" w:after="200" w:afterAutospacing="0" w:line="276" w:lineRule="auto"/>
        <w:jc w:val="both"/>
        <w:rPr>
          <w:b/>
          <w:bCs/>
          <w:sz w:val="28"/>
          <w:szCs w:val="28"/>
          <w:u w:val="single"/>
        </w:rPr>
      </w:pPr>
      <w:r w:rsidRPr="00E81823">
        <w:rPr>
          <w:b/>
          <w:bCs/>
          <w:sz w:val="28"/>
          <w:szCs w:val="28"/>
          <w:u w:val="single"/>
        </w:rPr>
        <w:t>Step 2</w:t>
      </w:r>
      <w:r>
        <w:rPr>
          <w:b/>
          <w:bCs/>
          <w:sz w:val="28"/>
          <w:szCs w:val="28"/>
          <w:u w:val="single"/>
        </w:rPr>
        <w:t xml:space="preserve"> – </w:t>
      </w:r>
      <w:r w:rsidR="00232B70">
        <w:rPr>
          <w:b/>
          <w:bCs/>
          <w:sz w:val="28"/>
          <w:szCs w:val="28"/>
          <w:u w:val="single"/>
        </w:rPr>
        <w:t xml:space="preserve">Instructions for </w:t>
      </w:r>
      <w:r>
        <w:rPr>
          <w:b/>
          <w:bCs/>
          <w:sz w:val="28"/>
          <w:szCs w:val="28"/>
          <w:u w:val="single"/>
        </w:rPr>
        <w:t>Safeguarding Officer/Verifier</w:t>
      </w:r>
    </w:p>
    <w:p w14:paraId="3BB92FB7" w14:textId="1DC4CCA8" w:rsidR="00232B70" w:rsidRDefault="00232B70" w:rsidP="00232B70">
      <w:pPr>
        <w:pStyle w:val="ListParagraph"/>
        <w:numPr>
          <w:ilvl w:val="0"/>
          <w:numId w:val="19"/>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b/>
          <w:bCs/>
        </w:rPr>
        <w:t>Questions 6 &amp; 7</w:t>
      </w:r>
      <w:r w:rsidRPr="00281F6B">
        <w:rPr>
          <w:rFonts w:ascii="Calibri" w:hAnsi="Calibri" w:cs="Calibri"/>
        </w:rPr>
        <w:t xml:space="preserve"> – Safeguarding Officer/verifier completes</w:t>
      </w:r>
    </w:p>
    <w:p w14:paraId="406860CF" w14:textId="77777777" w:rsidR="00232B70" w:rsidRDefault="00232B70" w:rsidP="00E81823">
      <w:pPr>
        <w:pStyle w:val="ListParagraph"/>
        <w:numPr>
          <w:ilvl w:val="0"/>
          <w:numId w:val="19"/>
        </w:numPr>
        <w:tabs>
          <w:tab w:val="clear" w:pos="2694"/>
        </w:tabs>
        <w:spacing w:before="0" w:beforeAutospacing="0" w:after="200" w:afterAutospacing="0" w:line="276" w:lineRule="auto"/>
        <w:jc w:val="both"/>
        <w:rPr>
          <w:rFonts w:ascii="Calibri" w:hAnsi="Calibri" w:cs="Calibri"/>
        </w:rPr>
      </w:pPr>
      <w:r w:rsidRPr="00281F6B">
        <w:rPr>
          <w:rFonts w:ascii="Calibri" w:hAnsi="Calibri" w:cs="Calibri"/>
        </w:rPr>
        <w:t>All other questions should be left blank</w:t>
      </w:r>
    </w:p>
    <w:p w14:paraId="1241AC01" w14:textId="7A2D8C32" w:rsidR="00E53279" w:rsidRPr="00232B70" w:rsidRDefault="00E81823" w:rsidP="00E81823">
      <w:pPr>
        <w:pStyle w:val="ListParagraph"/>
        <w:numPr>
          <w:ilvl w:val="0"/>
          <w:numId w:val="19"/>
        </w:numPr>
        <w:tabs>
          <w:tab w:val="clear" w:pos="2694"/>
        </w:tabs>
        <w:spacing w:before="0" w:beforeAutospacing="0" w:after="200" w:afterAutospacing="0" w:line="276" w:lineRule="auto"/>
        <w:jc w:val="both"/>
        <w:rPr>
          <w:rFonts w:ascii="Calibri" w:hAnsi="Calibri" w:cs="Calibri"/>
        </w:rPr>
      </w:pPr>
      <w:r>
        <w:t xml:space="preserve">Send completed forms to </w:t>
      </w:r>
      <w:hyperlink r:id="rId9" w:history="1">
        <w:r w:rsidRPr="00D67D93">
          <w:rPr>
            <w:rStyle w:val="Hyperlink"/>
          </w:rPr>
          <w:t>safeguarding@scottishgolf.org</w:t>
        </w:r>
      </w:hyperlink>
      <w:r w:rsidR="0034015D">
        <w:t xml:space="preserve"> subject line “PVG Application”</w:t>
      </w:r>
    </w:p>
    <w:p w14:paraId="74D361FE" w14:textId="77777777" w:rsidR="00232B70" w:rsidRPr="007439A1" w:rsidRDefault="00232B70" w:rsidP="00232B70">
      <w:pPr>
        <w:pStyle w:val="ListParagraph"/>
        <w:numPr>
          <w:ilvl w:val="0"/>
          <w:numId w:val="20"/>
        </w:numPr>
        <w:tabs>
          <w:tab w:val="clear" w:pos="2694"/>
        </w:tabs>
        <w:spacing w:before="0" w:beforeAutospacing="0" w:after="200" w:afterAutospacing="0" w:line="276" w:lineRule="auto"/>
        <w:jc w:val="both"/>
      </w:pPr>
      <w:r w:rsidRPr="007439A1">
        <w:t>In the main body of the email please include the following informatio</w:t>
      </w:r>
      <w:r>
        <w:t xml:space="preserve">n or alternatively complete and attach a Verifiers Coversheet </w:t>
      </w:r>
    </w:p>
    <w:p w14:paraId="6C6335F2" w14:textId="77777777" w:rsidR="00232B70" w:rsidRPr="007439A1" w:rsidRDefault="00232B70" w:rsidP="00232B70">
      <w:pPr>
        <w:pStyle w:val="ListParagraph"/>
        <w:numPr>
          <w:ilvl w:val="0"/>
          <w:numId w:val="21"/>
        </w:numPr>
        <w:tabs>
          <w:tab w:val="clear" w:pos="2694"/>
        </w:tabs>
        <w:spacing w:before="0" w:beforeAutospacing="0" w:after="200" w:afterAutospacing="0" w:line="276" w:lineRule="auto"/>
        <w:jc w:val="both"/>
      </w:pPr>
      <w:r w:rsidRPr="007439A1">
        <w:t>Club Name</w:t>
      </w:r>
    </w:p>
    <w:p w14:paraId="35197BAD" w14:textId="77777777" w:rsidR="00232B70" w:rsidRPr="007439A1" w:rsidRDefault="00232B70" w:rsidP="00232B70">
      <w:pPr>
        <w:pStyle w:val="ListParagraph"/>
        <w:numPr>
          <w:ilvl w:val="0"/>
          <w:numId w:val="21"/>
        </w:numPr>
        <w:tabs>
          <w:tab w:val="clear" w:pos="2694"/>
        </w:tabs>
        <w:spacing w:before="0" w:beforeAutospacing="0" w:after="200" w:afterAutospacing="0" w:line="276" w:lineRule="auto"/>
        <w:jc w:val="both"/>
      </w:pPr>
      <w:r w:rsidRPr="007439A1">
        <w:t>Safeguarding Officer/Verifier’s Name and Verifier Code</w:t>
      </w:r>
    </w:p>
    <w:p w14:paraId="2DAA71F1" w14:textId="77777777" w:rsidR="00232B70" w:rsidRPr="00735E57" w:rsidRDefault="00232B70" w:rsidP="00232B70">
      <w:pPr>
        <w:pStyle w:val="ListParagraph"/>
        <w:numPr>
          <w:ilvl w:val="0"/>
          <w:numId w:val="21"/>
        </w:numPr>
        <w:tabs>
          <w:tab w:val="clear" w:pos="2694"/>
        </w:tabs>
        <w:spacing w:before="0" w:beforeAutospacing="0" w:after="200" w:afterAutospacing="0" w:line="276" w:lineRule="auto"/>
        <w:jc w:val="both"/>
        <w:rPr>
          <w:sz w:val="24"/>
          <w:szCs w:val="24"/>
        </w:rPr>
      </w:pPr>
      <w:bookmarkStart w:id="2" w:name="_Hlk45106212"/>
      <w:bookmarkStart w:id="3" w:name="_Hlk45171324"/>
      <w:r w:rsidRPr="007439A1">
        <w:t>Name of applicant(s) and the ID documents seen to verify their identit</w:t>
      </w:r>
      <w:bookmarkEnd w:id="2"/>
      <w:r w:rsidRPr="007439A1">
        <w:t>y</w:t>
      </w:r>
    </w:p>
    <w:p w14:paraId="46FC5819" w14:textId="0463C191" w:rsidR="00405F09" w:rsidRDefault="00232B70" w:rsidP="00232B70">
      <w:pPr>
        <w:tabs>
          <w:tab w:val="clear" w:pos="2694"/>
        </w:tabs>
        <w:spacing w:before="0" w:beforeAutospacing="0" w:after="200" w:afterAutospacing="0" w:line="276" w:lineRule="auto"/>
        <w:ind w:left="720"/>
        <w:jc w:val="both"/>
      </w:pPr>
      <w:r>
        <w:t xml:space="preserve">Alternatively you can download, complete and attach a </w:t>
      </w:r>
      <w:hyperlink r:id="rId10" w:history="1">
        <w:r w:rsidRPr="00401A98">
          <w:rPr>
            <w:rStyle w:val="Hyperlink"/>
          </w:rPr>
          <w:t xml:space="preserve">verifiers </w:t>
        </w:r>
        <w:r w:rsidRPr="00401A98">
          <w:rPr>
            <w:rStyle w:val="Hyperlink"/>
          </w:rPr>
          <w:t>c</w:t>
        </w:r>
        <w:r w:rsidRPr="00401A98">
          <w:rPr>
            <w:rStyle w:val="Hyperlink"/>
          </w:rPr>
          <w:t>oversheet</w:t>
        </w:r>
      </w:hyperlink>
      <w:r>
        <w:t xml:space="preserve"> to your email.</w:t>
      </w:r>
      <w:bookmarkEnd w:id="3"/>
    </w:p>
    <w:p w14:paraId="1731274C" w14:textId="53BD56D7" w:rsidR="00405F09" w:rsidRDefault="00405F09" w:rsidP="00405F09">
      <w:pPr>
        <w:tabs>
          <w:tab w:val="clear" w:pos="2694"/>
        </w:tabs>
        <w:spacing w:before="0" w:beforeAutospacing="0" w:after="200" w:afterAutospacing="0" w:line="276" w:lineRule="auto"/>
        <w:jc w:val="both"/>
      </w:pPr>
    </w:p>
    <w:p w14:paraId="21B953D8" w14:textId="5DD241DC" w:rsidR="00405F09" w:rsidRDefault="00405F09" w:rsidP="00405F09">
      <w:pPr>
        <w:tabs>
          <w:tab w:val="clear" w:pos="2694"/>
        </w:tabs>
        <w:spacing w:before="0" w:beforeAutospacing="0" w:after="200" w:afterAutospacing="0" w:line="276" w:lineRule="auto"/>
        <w:jc w:val="both"/>
      </w:pPr>
    </w:p>
    <w:p w14:paraId="66357E32" w14:textId="2D3725DF" w:rsidR="00405F09" w:rsidRDefault="00405F09" w:rsidP="00405F09">
      <w:pPr>
        <w:tabs>
          <w:tab w:val="clear" w:pos="2694"/>
        </w:tabs>
        <w:spacing w:before="0" w:beforeAutospacing="0" w:after="200" w:afterAutospacing="0" w:line="276" w:lineRule="auto"/>
        <w:jc w:val="both"/>
      </w:pPr>
    </w:p>
    <w:p w14:paraId="37B4B075" w14:textId="29E2472E" w:rsidR="00405F09" w:rsidRDefault="00405F09" w:rsidP="00405F09">
      <w:pPr>
        <w:tabs>
          <w:tab w:val="clear" w:pos="2694"/>
        </w:tabs>
        <w:spacing w:before="0" w:beforeAutospacing="0" w:after="200" w:afterAutospacing="0" w:line="276" w:lineRule="auto"/>
        <w:jc w:val="both"/>
      </w:pPr>
    </w:p>
    <w:p w14:paraId="68D17EE8" w14:textId="47FE8A42" w:rsidR="00405F09" w:rsidRDefault="00405F09" w:rsidP="00405F09">
      <w:pPr>
        <w:tabs>
          <w:tab w:val="clear" w:pos="2694"/>
        </w:tabs>
        <w:spacing w:before="0" w:beforeAutospacing="0" w:after="200" w:afterAutospacing="0" w:line="276" w:lineRule="auto"/>
        <w:jc w:val="both"/>
      </w:pPr>
    </w:p>
    <w:p w14:paraId="5BED2FED" w14:textId="40669E42" w:rsidR="0034015D" w:rsidRDefault="0034015D" w:rsidP="00281F6B">
      <w:pPr>
        <w:tabs>
          <w:tab w:val="clear" w:pos="2694"/>
        </w:tabs>
        <w:spacing w:before="0" w:beforeAutospacing="0" w:after="200" w:afterAutospacing="0" w:line="276" w:lineRule="auto"/>
        <w:jc w:val="both"/>
      </w:pPr>
    </w:p>
    <w:p w14:paraId="62C19874" w14:textId="7C705F5A" w:rsidR="00E81823" w:rsidRPr="00E53279" w:rsidRDefault="00E81823" w:rsidP="00EA62E0">
      <w:pPr>
        <w:tabs>
          <w:tab w:val="clear" w:pos="2694"/>
        </w:tabs>
        <w:spacing w:before="0" w:beforeAutospacing="0" w:after="200" w:afterAutospacing="0" w:line="276" w:lineRule="auto"/>
        <w:jc w:val="both"/>
        <w:sectPr w:rsidR="00E81823" w:rsidRPr="00E53279" w:rsidSect="003D5711">
          <w:headerReference w:type="default" r:id="rId11"/>
          <w:pgSz w:w="11906" w:h="16838" w:code="9"/>
          <w:pgMar w:top="2552" w:right="567" w:bottom="567" w:left="567" w:header="720" w:footer="720" w:gutter="0"/>
          <w:cols w:space="708"/>
          <w:formProt w:val="0"/>
          <w:docGrid w:linePitch="360"/>
        </w:sectPr>
      </w:pPr>
    </w:p>
    <w:p w14:paraId="61A5CFEF" w14:textId="32270C0B" w:rsidR="00F70A69" w:rsidRDefault="0077689A" w:rsidP="00F70A69">
      <w:pPr>
        <w:spacing w:after="360" w:afterAutospacing="0"/>
        <w:contextualSpacing/>
        <w:rPr>
          <w:b/>
          <w:szCs w:val="26"/>
        </w:rPr>
        <w:sectPr w:rsidR="00F70A69" w:rsidSect="00F70A69">
          <w:pgSz w:w="11906" w:h="16838" w:code="9"/>
          <w:pgMar w:top="2410" w:right="567" w:bottom="567" w:left="567" w:header="720" w:footer="720" w:gutter="0"/>
          <w:cols w:space="708"/>
          <w:docGrid w:linePitch="360"/>
        </w:sectPr>
      </w:pPr>
      <w:r w:rsidRPr="0077689A">
        <w:rPr>
          <w:b/>
          <w:szCs w:val="26"/>
        </w:rPr>
        <w:lastRenderedPageBreak/>
        <w:t>All fields must be filled unless marked as optional</w:t>
      </w:r>
      <w:r w:rsidR="008071BF">
        <w:rPr>
          <w:b/>
          <w:szCs w:val="26"/>
        </w:rPr>
        <w:t>.</w:t>
      </w:r>
      <w:r w:rsidR="0009455C">
        <w:rPr>
          <w:b/>
          <w:szCs w:val="26"/>
        </w:rPr>
        <w:t xml:space="preserve"> Please use block capitals.</w:t>
      </w:r>
    </w:p>
    <w:p w14:paraId="3126EC33" w14:textId="77777777" w:rsidR="00A3602B" w:rsidRPr="00BF3950" w:rsidRDefault="00564820" w:rsidP="00F70A69">
      <w:pPr>
        <w:pStyle w:val="Heading1"/>
        <w:spacing w:after="100"/>
        <w:rPr>
          <w:sz w:val="28"/>
        </w:rPr>
      </w:pPr>
      <w:r w:rsidRPr="00BF3950">
        <w:rPr>
          <w:sz w:val="28"/>
        </w:rPr>
        <w:t>About you; the individual</w:t>
      </w:r>
    </w:p>
    <w:p w14:paraId="3D403B57" w14:textId="77777777" w:rsidR="00564820" w:rsidRDefault="00564820">
      <w:r>
        <w:t xml:space="preserve">Date </w:t>
      </w:r>
      <w:r w:rsidRPr="00564820">
        <w:t>submitted</w:t>
      </w:r>
      <w:r>
        <w:t>:</w:t>
      </w:r>
      <w:r>
        <w:tab/>
      </w:r>
      <w:sdt>
        <w:sdtPr>
          <w:alias w:val="Date submitted"/>
          <w:tag w:val="Date submitted"/>
          <w:id w:val="1833410420"/>
          <w:placeholder>
            <w:docPart w:val="57F4A7F349CB469F8FAE0EE62601740B"/>
          </w:placeholder>
          <w:showingPlcHdr/>
          <w:date>
            <w:dateFormat w:val="dd/MM/yyyy"/>
            <w:lid w:val="en-GB"/>
            <w:storeMappedDataAs w:val="dateTime"/>
            <w:calendar w:val="gregorian"/>
          </w:date>
        </w:sdtPr>
        <w:sdtEndPr/>
        <w:sdtContent>
          <w:r w:rsidRPr="00E33DEA">
            <w:rPr>
              <w:rStyle w:val="PlaceholderText"/>
            </w:rPr>
            <w:t>Click or tap to enter a date.</w:t>
          </w:r>
        </w:sdtContent>
      </w:sdt>
    </w:p>
    <w:p w14:paraId="64315823" w14:textId="1736D536"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Scheme record - Adult" w:value="PVG Scheme record - Adult"/>
            <w:listItem w:displayText="PVG Scheme record - Child" w:value="PVG Scheme record - Child"/>
            <w:listItem w:displayText="PVG Scheme record - Both" w:value="PVG Scheme record - Both"/>
            <w:listItem w:displayText="PVG Scheme record update - Adult" w:value="PVG Scheme record update - Adult"/>
            <w:listItem w:displayText="PVG Scheme record update - Child" w:value="PVG Scheme record update - Child"/>
            <w:listItem w:displayText="PVG Scheme record update - Both" w:value="PVG Scheme record update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0009455C" w:rsidRPr="00E33DEA">
            <w:rPr>
              <w:rStyle w:val="PlaceholderText"/>
            </w:rPr>
            <w:t>Choose an item.</w:t>
          </w:r>
        </w:sdtContent>
      </w:sdt>
    </w:p>
    <w:p w14:paraId="540F2742" w14:textId="77777777"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5F3004">
            <w:rPr>
              <w:rStyle w:val="PlaceholderText"/>
            </w:rPr>
            <w:t>C</w:t>
          </w:r>
          <w:r w:rsidR="00FA148F">
            <w:rPr>
              <w:rStyle w:val="PlaceholderText"/>
            </w:rPr>
            <w:t>l</w:t>
          </w:r>
          <w:r w:rsidRPr="00E33DEA">
            <w:rPr>
              <w:rStyle w:val="PlaceholderText"/>
            </w:rPr>
            <w:t>ick or tap here to enter text.</w:t>
          </w:r>
        </w:sdtContent>
      </w:sdt>
    </w:p>
    <w:p w14:paraId="6461E212" w14:textId="77777777" w:rsidR="004C2763" w:rsidRDefault="00564820" w:rsidP="004C2763">
      <w:pPr>
        <w:tabs>
          <w:tab w:val="left" w:pos="5793"/>
        </w:tabs>
      </w:pPr>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BE6066" w:rsidRPr="00E33DEA">
            <w:rPr>
              <w:rStyle w:val="PlaceholderText"/>
            </w:rPr>
            <w:t>Click or tap to enter a date.</w:t>
          </w:r>
        </w:sdtContent>
      </w:sdt>
    </w:p>
    <w:p w14:paraId="1A2AB73D" w14:textId="77777777" w:rsidR="00D61F66" w:rsidRDefault="00D61F66" w:rsidP="004C2763">
      <w:pPr>
        <w:tabs>
          <w:tab w:val="left" w:pos="5793"/>
        </w:tabs>
      </w:pPr>
      <w:r>
        <w:t>PVG membership ID:</w:t>
      </w:r>
      <w:r w:rsidR="00832038">
        <w:tab/>
      </w:r>
      <w:r>
        <w:t xml:space="preserve"> </w:t>
      </w:r>
      <w:sdt>
        <w:sdtPr>
          <w:alias w:val="PVG membership ID number (16 digits)"/>
          <w:tag w:val="PVG membership ID number (16 digits)"/>
          <w:id w:val="-1595934306"/>
          <w:placeholder>
            <w:docPart w:val="98E158EBBFFC44409070322F92A964AF"/>
          </w:placeholder>
          <w:showingPlcHdr/>
        </w:sdtPr>
        <w:sdtEndPr/>
        <w:sdtContent>
          <w:r w:rsidRPr="00E33DEA">
            <w:rPr>
              <w:rStyle w:val="PlaceholderText"/>
            </w:rPr>
            <w:t>Click or tap here to enter text.</w:t>
          </w:r>
        </w:sdtContent>
      </w:sdt>
    </w:p>
    <w:p w14:paraId="73C46BCF" w14:textId="77777777" w:rsidR="004C2763" w:rsidRDefault="004C2763" w:rsidP="004C2763">
      <w:pPr>
        <w:contextualSpacing/>
      </w:pPr>
      <w:r>
        <w:t>Are there changes to your personal details that you have not already told us about?</w:t>
      </w:r>
      <w:r>
        <w:tab/>
      </w:r>
      <w:sdt>
        <w:sdtPr>
          <w:alias w:val="Yes"/>
          <w:tag w:val="Yes"/>
          <w:id w:val="394484215"/>
          <w14:checkbox>
            <w14:checked w14:val="0"/>
            <w14:checkedState w14:val="2612" w14:font="MS Gothic"/>
            <w14:uncheckedState w14:val="2610" w14:font="MS Gothic"/>
          </w14:checkbox>
        </w:sdtPr>
        <w:sdtEndPr/>
        <w:sdtContent>
          <w:r w:rsidR="00F07D8A">
            <w:rPr>
              <w:rFonts w:ascii="MS Gothic" w:eastAsia="MS Gothic" w:hAnsi="MS Gothic" w:hint="eastAsia"/>
            </w:rPr>
            <w:t>☐</w:t>
          </w:r>
        </w:sdtContent>
      </w:sdt>
      <w:r>
        <w:t xml:space="preserve"> Yes</w:t>
      </w:r>
      <w:r>
        <w:tab/>
      </w:r>
      <w:sdt>
        <w:sdtPr>
          <w:alias w:val="No"/>
          <w:tag w:val="No"/>
          <w:id w:val="1193964869"/>
          <w14:checkbox>
            <w14:checked w14:val="0"/>
            <w14:checkedState w14:val="2612" w14:font="MS Gothic"/>
            <w14:uncheckedState w14:val="2610" w14:font="MS Gothic"/>
          </w14:checkbox>
        </w:sdtPr>
        <w:sdtEndPr/>
        <w:sdtContent>
          <w:r w:rsidR="00832038">
            <w:rPr>
              <w:rFonts w:ascii="MS Gothic" w:eastAsia="MS Gothic" w:hAnsi="MS Gothic" w:hint="eastAsia"/>
            </w:rPr>
            <w:t>☐</w:t>
          </w:r>
        </w:sdtContent>
      </w:sdt>
      <w:r>
        <w:t xml:space="preserve"> No</w:t>
      </w:r>
    </w:p>
    <w:p w14:paraId="5168DD6F" w14:textId="77777777" w:rsidR="0057294C" w:rsidRDefault="004C2763" w:rsidP="0057294C">
      <w:pPr>
        <w:contextualSpacing/>
      </w:pPr>
      <w:r>
        <w:t xml:space="preserve">If yes for the above, please specify: </w:t>
      </w:r>
      <w:r>
        <w:tab/>
      </w:r>
      <w:r w:rsidR="00564820">
        <w:tab/>
      </w:r>
      <w:sdt>
        <w:sdtPr>
          <w:alias w:val="Changes to personal details "/>
          <w:tag w:val="Changes to personal details "/>
          <w:id w:val="1532607840"/>
          <w:placeholder>
            <w:docPart w:val="DCDF878BA6B94397AE9C70A2F28CF053"/>
          </w:placeholder>
          <w:showingPlcHdr/>
          <w:text/>
        </w:sdtPr>
        <w:sdtEndPr/>
        <w:sdtContent>
          <w:r w:rsidR="00564820" w:rsidRPr="00E33DEA">
            <w:rPr>
              <w:rStyle w:val="PlaceholderText"/>
            </w:rPr>
            <w:t>Click or tap here to enter text.</w:t>
          </w:r>
        </w:sdtContent>
      </w:sdt>
      <w:r w:rsidR="00BE6066">
        <w:br/>
      </w:r>
    </w:p>
    <w:p w14:paraId="3F03C144" w14:textId="77777777" w:rsidR="008A667D" w:rsidRDefault="008A667D" w:rsidP="004D52CA">
      <w:pPr>
        <w:spacing w:after="120" w:afterAutospacing="0"/>
        <w:sectPr w:rsidR="008A667D" w:rsidSect="00F70A69">
          <w:type w:val="continuous"/>
          <w:pgSz w:w="11906" w:h="16838" w:code="9"/>
          <w:pgMar w:top="2268" w:right="567" w:bottom="567" w:left="567" w:header="720" w:footer="720" w:gutter="0"/>
          <w:cols w:space="708"/>
          <w:formProt w:val="0"/>
          <w:docGrid w:linePitch="360"/>
        </w:sectPr>
      </w:pPr>
    </w:p>
    <w:p w14:paraId="0E1A34A8" w14:textId="77777777" w:rsidR="0057294C" w:rsidRDefault="00DD5628" w:rsidP="004D52CA">
      <w:pPr>
        <w:pStyle w:val="Heading1"/>
      </w:pPr>
      <w:r w:rsidRPr="00BF3950">
        <w:rPr>
          <w:sz w:val="28"/>
        </w:rPr>
        <w:t>Your contact details</w:t>
      </w:r>
    </w:p>
    <w:p w14:paraId="1E62DA8A" w14:textId="77777777" w:rsidR="008A667D" w:rsidRDefault="008A667D" w:rsidP="0057294C">
      <w:pPr>
        <w:sectPr w:rsidR="008A667D" w:rsidSect="0057294C">
          <w:headerReference w:type="default" r:id="rId12"/>
          <w:type w:val="continuous"/>
          <w:pgSz w:w="11906" w:h="16838" w:code="9"/>
          <w:pgMar w:top="2410" w:right="567" w:bottom="567" w:left="567" w:header="720" w:footer="720" w:gutter="0"/>
          <w:cols w:space="708"/>
          <w:docGrid w:linePitch="360"/>
        </w:sectPr>
      </w:pPr>
    </w:p>
    <w:p w14:paraId="51669AE0" w14:textId="77777777" w:rsidR="00DD5628" w:rsidRDefault="00DD5628" w:rsidP="00A45AC5">
      <w:r>
        <w:t>Email address:</w:t>
      </w:r>
      <w:r>
        <w:tab/>
      </w:r>
      <w:sdt>
        <w:sdtPr>
          <w:rPr>
            <w:rStyle w:val="Style1"/>
          </w:rPr>
          <w:alias w:val="Email address"/>
          <w:tag w:val="Email address"/>
          <w:id w:val="1063757396"/>
          <w:placeholder>
            <w:docPart w:val="064887BDE98043BCAC1E77EB594134B7"/>
          </w:placeholder>
          <w:showingPlcHdr/>
        </w:sdtPr>
        <w:sdtEndPr>
          <w:rPr>
            <w:rStyle w:val="DefaultParagraphFont"/>
            <w:caps w:val="0"/>
          </w:rPr>
        </w:sdtEndPr>
        <w:sdtContent>
          <w:r w:rsidR="00FA148F">
            <w:rPr>
              <w:rStyle w:val="PlaceholderText"/>
            </w:rPr>
            <w:t>Optional - cl</w:t>
          </w:r>
          <w:r w:rsidR="008A667D" w:rsidRPr="00E33DEA">
            <w:rPr>
              <w:rStyle w:val="PlaceholderText"/>
            </w:rPr>
            <w:t>ick or tap here to enter text.</w:t>
          </w:r>
        </w:sdtContent>
      </w:sdt>
    </w:p>
    <w:p w14:paraId="68506CCC" w14:textId="77777777" w:rsidR="00DD5628" w:rsidRDefault="00DD5628" w:rsidP="00A45AC5">
      <w:pPr>
        <w:contextualSpacing/>
      </w:pPr>
      <w:r>
        <w:t xml:space="preserve">Home telephone: </w:t>
      </w:r>
      <w:r>
        <w:tab/>
      </w:r>
      <w:sdt>
        <w:sdtPr>
          <w:alias w:val="Home telephone"/>
          <w:tag w:val="Home telephone"/>
          <w:id w:val="1245759097"/>
          <w:placeholder>
            <w:docPart w:val="D264B1200D214DAFB266B226AF70C664"/>
          </w:placeholder>
          <w:showingPlcHdr/>
        </w:sdtPr>
        <w:sdtEndPr/>
        <w:sdtContent>
          <w:r w:rsidR="004C7A05">
            <w:rPr>
              <w:rStyle w:val="PlaceholderText"/>
            </w:rPr>
            <w:t>Optional - click</w:t>
          </w:r>
          <w:r w:rsidRPr="00E33DEA">
            <w:rPr>
              <w:rStyle w:val="PlaceholderText"/>
            </w:rPr>
            <w:t xml:space="preserve"> or tap here to enter text.</w:t>
          </w:r>
        </w:sdtContent>
      </w:sdt>
    </w:p>
    <w:p w14:paraId="706ABDC0" w14:textId="77777777" w:rsidR="004C2763" w:rsidRDefault="00DD5628" w:rsidP="0077689A">
      <w:pPr>
        <w:tabs>
          <w:tab w:val="left" w:pos="5793"/>
        </w:tabs>
        <w:contextualSpacing/>
        <w:sectPr w:rsidR="004C2763" w:rsidSect="0077689A">
          <w:headerReference w:type="default" r:id="rId13"/>
          <w:type w:val="continuous"/>
          <w:pgSz w:w="11906" w:h="16838" w:code="9"/>
          <w:pgMar w:top="2694" w:right="567" w:bottom="567" w:left="567" w:header="720" w:footer="720" w:gutter="0"/>
          <w:cols w:space="708"/>
          <w:docGrid w:linePitch="360"/>
        </w:sectPr>
      </w:pPr>
      <w:r>
        <w:t xml:space="preserve">Mobile number: </w:t>
      </w:r>
      <w:r>
        <w:tab/>
      </w:r>
      <w:sdt>
        <w:sdtPr>
          <w:alias w:val="Mobile number"/>
          <w:tag w:val="Mobile number"/>
          <w:id w:val="-1178730059"/>
          <w:placeholder>
            <w:docPart w:val="A171465B8FC243F5B5B250D3E3EBDA6E"/>
          </w:placeholder>
          <w:showingPlcHdr/>
        </w:sdtPr>
        <w:sdtEndPr/>
        <w:sdtContent>
          <w:r w:rsidR="004C7A05">
            <w:rPr>
              <w:rStyle w:val="PlaceholderText"/>
            </w:rPr>
            <w:t>Optional - click</w:t>
          </w:r>
          <w:r w:rsidR="008E0001" w:rsidRPr="00E33DEA">
            <w:rPr>
              <w:rStyle w:val="PlaceholderText"/>
            </w:rPr>
            <w:t xml:space="preserve"> or tap here to enter text.</w:t>
          </w:r>
        </w:sdtContent>
      </w:sdt>
      <w:r w:rsidR="0077689A">
        <w:tab/>
      </w:r>
    </w:p>
    <w:p w14:paraId="49FE6151" w14:textId="77777777" w:rsidR="009F1A36" w:rsidRDefault="009F1A36" w:rsidP="004D52CA">
      <w:pPr>
        <w:tabs>
          <w:tab w:val="left" w:pos="5760"/>
        </w:tabs>
        <w:contextualSpacing/>
      </w:pPr>
    </w:p>
    <w:p w14:paraId="3EE82FED" w14:textId="3A749D4D" w:rsidR="00D61F66" w:rsidRDefault="00D61F66" w:rsidP="00D61F66">
      <w:pPr>
        <w:pStyle w:val="Heading1"/>
        <w:rPr>
          <w:sz w:val="28"/>
          <w:szCs w:val="28"/>
        </w:rPr>
      </w:pPr>
      <w:r w:rsidRPr="00D61F66">
        <w:rPr>
          <w:sz w:val="28"/>
          <w:szCs w:val="28"/>
        </w:rPr>
        <w:t xml:space="preserve">Regulatory body details </w:t>
      </w:r>
    </w:p>
    <w:p w14:paraId="6C836638" w14:textId="77777777" w:rsidR="00D61F66" w:rsidRDefault="00D61F66" w:rsidP="00D61F66">
      <w:r>
        <w:t xml:space="preserve">Are you registered with a regulatory body? </w:t>
      </w:r>
      <w:r>
        <w:tab/>
      </w:r>
      <w:r>
        <w:tab/>
      </w:r>
      <w:sdt>
        <w:sdtPr>
          <w:alias w:val="Yes"/>
          <w:tag w:val="Yes"/>
          <w:id w:val="-2124374086"/>
          <w14:checkbox>
            <w14:checked w14:val="0"/>
            <w14:checkedState w14:val="2612" w14:font="MS Gothic"/>
            <w14:uncheckedState w14:val="2610" w14:font="MS Gothic"/>
          </w14:checkbox>
        </w:sdtPr>
        <w:sdtEndPr/>
        <w:sdtContent>
          <w:r w:rsidR="004C5B3A">
            <w:rPr>
              <w:rFonts w:ascii="MS Gothic" w:eastAsia="MS Gothic" w:hAnsi="MS Gothic" w:hint="eastAsia"/>
            </w:rPr>
            <w:t>☐</w:t>
          </w:r>
        </w:sdtContent>
      </w:sdt>
      <w:r>
        <w:t xml:space="preserve"> Yes</w:t>
      </w:r>
      <w:r>
        <w:tab/>
      </w:r>
      <w:sdt>
        <w:sdtPr>
          <w:alias w:val="No"/>
          <w:tag w:val="No"/>
          <w:id w:val="-1975048327"/>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31573ACD" w14:textId="14C9AEE6" w:rsidR="00604D80" w:rsidRDefault="005201C6" w:rsidP="00604D80">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1526480512"/>
          <w:placeholder>
            <w:docPart w:val="BC21AB81156042739224FAE226CD7667"/>
          </w:placeholder>
        </w:sdtPr>
        <w:sdtEndPr>
          <w:rPr>
            <w:caps w:val="0"/>
          </w:rPr>
        </w:sdtEndPr>
        <w:sdtContent>
          <w:sdt>
            <w:sdtPr>
              <w:rPr>
                <w:caps/>
              </w:rPr>
              <w:alias w:val="Regulatory body name/code"/>
              <w:tag w:val="Regulatory body name/code"/>
              <w:id w:val="-1301603247"/>
              <w:placeholder>
                <w:docPart w:val="0203DF51D71140D8A865CA804874BE53"/>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rPr>
            <w:caps/>
          </w:rPr>
          <w:alias w:val="Regulatory body membership number"/>
          <w:tag w:val="Regulatory body membership number"/>
          <w:id w:val="1882670055"/>
          <w:placeholder>
            <w:docPart w:val="BB4CFDC96C0A4F52BC1506BBC8E6608A"/>
          </w:placeholder>
          <w:showingPlcHdr/>
        </w:sdtPr>
        <w:sdtEndPr>
          <w:rPr>
            <w:caps w:val="0"/>
          </w:rPr>
        </w:sdtEndPr>
        <w:sdtContent>
          <w:r w:rsidR="00604D80" w:rsidRPr="00E33DEA">
            <w:rPr>
              <w:rStyle w:val="PlaceholderText"/>
            </w:rPr>
            <w:t>Click or tap here to enter text.</w:t>
          </w:r>
        </w:sdtContent>
      </w:sdt>
    </w:p>
    <w:p w14:paraId="433BE054" w14:textId="417DDE65" w:rsidR="00604D80" w:rsidRDefault="005201C6" w:rsidP="0009455C">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384221946"/>
          <w:placeholder>
            <w:docPart w:val="7B8310F499C044D4B7DDCE406366500B"/>
          </w:placeholder>
        </w:sdtPr>
        <w:sdtEndPr>
          <w:rPr>
            <w:caps w:val="0"/>
          </w:rPr>
        </w:sdtEndPr>
        <w:sdtContent>
          <w:sdt>
            <w:sdtPr>
              <w:rPr>
                <w:caps/>
              </w:rPr>
              <w:alias w:val="Regulatory body name/code"/>
              <w:tag w:val="Regulatory body name/code"/>
              <w:id w:val="1421831064"/>
              <w:placeholder>
                <w:docPart w:val="101C86F423054D17A7BE3F3C0F41397E"/>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rPr>
            <w:caps/>
          </w:rPr>
          <w:alias w:val="Regulatory body membership number"/>
          <w:tag w:val="Regulatory body membership number"/>
          <w:id w:val="-701321346"/>
          <w:placeholder>
            <w:docPart w:val="659F33351CA4435DBBA034CE96C268C0"/>
          </w:placeholder>
          <w:showingPlcHdr/>
        </w:sdtPr>
        <w:sdtEndPr>
          <w:rPr>
            <w:caps w:val="0"/>
          </w:rPr>
        </w:sdtEndPr>
        <w:sdtContent>
          <w:r w:rsidR="00604D80" w:rsidRPr="00E33DEA">
            <w:rPr>
              <w:rStyle w:val="PlaceholderText"/>
            </w:rPr>
            <w:t>Click or tap here to enter text.</w:t>
          </w:r>
        </w:sdtContent>
      </w:sdt>
    </w:p>
    <w:p w14:paraId="0ED2C82F" w14:textId="77777777" w:rsidR="0009455C" w:rsidRDefault="0009455C" w:rsidP="00BD3700">
      <w:pPr>
        <w:tabs>
          <w:tab w:val="left" w:pos="6430"/>
        </w:tabs>
        <w:spacing w:after="720" w:afterAutospacing="0"/>
        <w:sectPr w:rsidR="0009455C" w:rsidSect="00D61F66">
          <w:type w:val="continuous"/>
          <w:pgSz w:w="11906" w:h="16838" w:code="9"/>
          <w:pgMar w:top="2552" w:right="567" w:bottom="567" w:left="567" w:header="720" w:footer="720" w:gutter="0"/>
          <w:cols w:space="708"/>
          <w:formProt w:val="0"/>
          <w:docGrid w:linePitch="360"/>
        </w:sectPr>
      </w:pPr>
    </w:p>
    <w:p w14:paraId="1F4E7384" w14:textId="77777777" w:rsidR="008E0001" w:rsidRPr="00BF3950" w:rsidRDefault="008E0001" w:rsidP="00BD3700">
      <w:pPr>
        <w:pStyle w:val="Heading1"/>
        <w:spacing w:after="100"/>
        <w:rPr>
          <w:sz w:val="28"/>
        </w:rPr>
      </w:pPr>
      <w:r w:rsidRPr="00BF3950">
        <w:rPr>
          <w:sz w:val="28"/>
        </w:rPr>
        <w:lastRenderedPageBreak/>
        <w:t>Declaration on application</w:t>
      </w:r>
    </w:p>
    <w:p w14:paraId="1FB264C0" w14:textId="77777777" w:rsidR="004C2763" w:rsidRDefault="004C2763" w:rsidP="004C2763">
      <w:pPr>
        <w:contextualSpacing/>
      </w:pPr>
      <w:r w:rsidRPr="004C2763">
        <w:t>I request that a disclosure record be issued to the persons specified in this application in relation to the type(s) of regulated work specified. I understand the following:</w:t>
      </w:r>
    </w:p>
    <w:p w14:paraId="19CFCC67" w14:textId="77777777" w:rsidR="004C2763" w:rsidRPr="004C2763" w:rsidRDefault="004C2763" w:rsidP="004C2763">
      <w:pPr>
        <w:contextualSpacing/>
      </w:pPr>
    </w:p>
    <w:p w14:paraId="53E15D2A" w14:textId="77777777" w:rsidR="004C2763" w:rsidRPr="004C2763" w:rsidRDefault="004C2763" w:rsidP="004C2763">
      <w:pPr>
        <w:numPr>
          <w:ilvl w:val="0"/>
          <w:numId w:val="9"/>
        </w:numPr>
        <w:contextualSpacing/>
      </w:pPr>
      <w:r w:rsidRPr="004C2763">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r w:rsidRPr="004C2763">
        <w:br/>
      </w:r>
    </w:p>
    <w:p w14:paraId="07BFF49F" w14:textId="77777777" w:rsidR="004C2763" w:rsidRPr="004C2763" w:rsidRDefault="004C2763" w:rsidP="004C2763">
      <w:pPr>
        <w:numPr>
          <w:ilvl w:val="0"/>
          <w:numId w:val="9"/>
        </w:numPr>
        <w:contextualSpacing/>
      </w:pPr>
      <w:r w:rsidRPr="004C27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r w:rsidRPr="004C2763">
        <w:br/>
      </w:r>
    </w:p>
    <w:p w14:paraId="6A181B80" w14:textId="7DAD424E" w:rsidR="00C75F8C" w:rsidRDefault="004C2763" w:rsidP="00A45AC5">
      <w:pPr>
        <w:sectPr w:rsidR="00C75F8C" w:rsidSect="00E62B7B">
          <w:pgSz w:w="11906" w:h="16838" w:code="9"/>
          <w:pgMar w:top="2410" w:right="567" w:bottom="567" w:left="567" w:header="720" w:footer="720" w:gutter="0"/>
          <w:cols w:space="708"/>
          <w:docGrid w:linePitch="360"/>
        </w:sectPr>
      </w:pPr>
      <w:r w:rsidRPr="004C2763">
        <w:t xml:space="preserve">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w:t>
      </w:r>
      <w:r w:rsidR="00107A4F">
        <w:t>any changes to this information</w:t>
      </w:r>
    </w:p>
    <w:p w14:paraId="787AABBA" w14:textId="77777777" w:rsidR="008E0001" w:rsidRDefault="008E0001" w:rsidP="00A45AC5">
      <w:pPr>
        <w:contextualSpacing/>
      </w:pPr>
      <w:r>
        <w:t xml:space="preserve">Applicant’s signature: </w:t>
      </w:r>
      <w:r>
        <w:tab/>
      </w:r>
      <w:sdt>
        <w:sdtPr>
          <w:alias w:val="Applicant's signature"/>
          <w:tag w:val="Applicant's signature"/>
          <w:id w:val="-981377093"/>
          <w:placeholder>
            <w:docPart w:val="5F0448F6D0EC43C0B1BC3C4F4806C4F7"/>
          </w:placeholder>
          <w:showingPlcHdr/>
        </w:sdtPr>
        <w:sdtEndPr/>
        <w:sdtContent>
          <w:r w:rsidRPr="00E33DEA">
            <w:rPr>
              <w:rStyle w:val="PlaceholderText"/>
            </w:rPr>
            <w:t>Click or tap here to enter text.</w:t>
          </w:r>
        </w:sdtContent>
      </w:sdt>
    </w:p>
    <w:p w14:paraId="19743D7A" w14:textId="77777777" w:rsidR="00107A4F" w:rsidRDefault="008E0001" w:rsidP="00336A71">
      <w:pPr>
        <w:tabs>
          <w:tab w:val="left" w:pos="5894"/>
        </w:tabs>
      </w:pPr>
      <w:r>
        <w:t>Signature date:</w:t>
      </w:r>
      <w:r>
        <w:tab/>
      </w:r>
      <w:sdt>
        <w:sdtPr>
          <w:alias w:val="Signature date"/>
          <w:tag w:val="Signature date"/>
          <w:id w:val="1120885991"/>
          <w:placeholder>
            <w:docPart w:val="977858D4F184407BB83883615DF39DCA"/>
          </w:placeholder>
          <w:showingPlcHdr/>
          <w:date>
            <w:dateFormat w:val="dd/MM/yyyy"/>
            <w:lid w:val="en-GB"/>
            <w:storeMappedDataAs w:val="dateTime"/>
            <w:calendar w:val="gregorian"/>
          </w:date>
        </w:sdtPr>
        <w:sdtEndPr/>
        <w:sdtContent>
          <w:r w:rsidRPr="00E33DEA">
            <w:rPr>
              <w:rStyle w:val="PlaceholderText"/>
            </w:rPr>
            <w:t>Click or tap to enter a date.</w:t>
          </w:r>
        </w:sdtContent>
      </w:sdt>
      <w:r w:rsidR="00336A71">
        <w:tab/>
      </w:r>
    </w:p>
    <w:p w14:paraId="151AF137" w14:textId="0ECE3FDA" w:rsidR="00336A71" w:rsidRDefault="00107A4F" w:rsidP="00336A71">
      <w:pPr>
        <w:tabs>
          <w:tab w:val="left" w:pos="5894"/>
        </w:tabs>
        <w:sectPr w:rsidR="00336A71"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45A47B29" w14:textId="42491303" w:rsidR="00336A71" w:rsidRDefault="00336A71" w:rsidP="00336A71">
      <w:pPr>
        <w:tabs>
          <w:tab w:val="left" w:pos="5894"/>
        </w:tabs>
        <w:contextualSpacing/>
      </w:pPr>
    </w:p>
    <w:p w14:paraId="2389048D" w14:textId="77777777" w:rsidR="00336A71" w:rsidRPr="00336A71" w:rsidRDefault="00336A71" w:rsidP="00336A71">
      <w:pPr>
        <w:numPr>
          <w:ilvl w:val="0"/>
          <w:numId w:val="2"/>
        </w:numPr>
        <w:spacing w:after="0" w:line="240" w:lineRule="auto"/>
        <w:outlineLvl w:val="0"/>
        <w:rPr>
          <w:rFonts w:ascii="Arial" w:eastAsia="Times New Roman" w:hAnsi="Arial" w:cs="Times New Roman"/>
          <w:b/>
          <w:kern w:val="24"/>
          <w:sz w:val="28"/>
          <w:szCs w:val="20"/>
        </w:rPr>
      </w:pPr>
      <w:r w:rsidRPr="00336A71">
        <w:rPr>
          <w:rFonts w:ascii="Arial" w:eastAsia="Times New Roman" w:hAnsi="Arial" w:cs="Times New Roman"/>
          <w:b/>
          <w:kern w:val="24"/>
          <w:sz w:val="28"/>
          <w:szCs w:val="20"/>
        </w:rPr>
        <w:t>Payment</w:t>
      </w:r>
    </w:p>
    <w:p w14:paraId="5A8052F6" w14:textId="482CCF0C" w:rsidR="00336A71" w:rsidRDefault="00336A71" w:rsidP="00336A71">
      <w:r w:rsidRPr="00336A71">
        <w:t>If you, as the applicant, are paying for this application, please complete this section. If you are not paying for it, this should be completed by the person who is countersigning it.</w:t>
      </w:r>
    </w:p>
    <w:p w14:paraId="7A0FCD5B" w14:textId="51616325" w:rsidR="0006260D" w:rsidRPr="00336A71" w:rsidRDefault="0006260D" w:rsidP="00336A71">
      <w:r w:rsidRPr="00B05D48">
        <w:rPr>
          <w:sz w:val="21"/>
          <w:szCs w:val="21"/>
        </w:rPr>
        <w:t xml:space="preserve">Is this application for a volunteer </w:t>
      </w:r>
      <w:r w:rsidR="00B05D48" w:rsidRPr="00B05D48">
        <w:rPr>
          <w:sz w:val="21"/>
          <w:szCs w:val="21"/>
        </w:rPr>
        <w:t xml:space="preserve">role </w:t>
      </w:r>
      <w:r w:rsidRPr="00B05D48">
        <w:rPr>
          <w:sz w:val="21"/>
          <w:szCs w:val="21"/>
        </w:rPr>
        <w:t xml:space="preserve">doing regulated work for a </w:t>
      </w:r>
      <w:hyperlink r:id="rId14" w:history="1">
        <w:r w:rsidRPr="00B05D48">
          <w:rPr>
            <w:rStyle w:val="Hyperlink"/>
            <w:sz w:val="21"/>
            <w:szCs w:val="21"/>
          </w:rPr>
          <w:t>qualifying voluntary organisation</w:t>
        </w:r>
      </w:hyperlink>
      <w:r w:rsidR="00E0568D" w:rsidRPr="00B05D48">
        <w:rPr>
          <w:sz w:val="21"/>
          <w:szCs w:val="21"/>
        </w:rPr>
        <w:t xml:space="preserve"> (QVO)?</w:t>
      </w:r>
      <w:r w:rsidR="00E0568D">
        <w:tab/>
      </w:r>
      <w:sdt>
        <w:sdtPr>
          <w:alias w:val="Yes"/>
          <w:tag w:val="Yes"/>
          <w:id w:val="220956416"/>
          <w14:checkbox>
            <w14:checked w14:val="0"/>
            <w14:checkedState w14:val="2612" w14:font="MS Gothic"/>
            <w14:uncheckedState w14:val="2610" w14:font="MS Gothic"/>
          </w14:checkbox>
        </w:sdtPr>
        <w:sdtEndPr/>
        <w:sdtContent>
          <w:r w:rsidR="00E0568D">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7FB9AFC" w14:textId="4A9AFE5A" w:rsidR="00336A71" w:rsidRPr="00336A71" w:rsidRDefault="00336A71" w:rsidP="00336A71">
      <w:r w:rsidRPr="00336A71">
        <w:t xml:space="preserve">Method of payment: </w:t>
      </w:r>
      <w:r w:rsidRPr="00336A71">
        <w:tab/>
      </w:r>
      <w:r w:rsidRPr="00336A71">
        <w:tab/>
      </w:r>
      <w:sdt>
        <w:sdtPr>
          <w:alias w:val="Method of payment"/>
          <w:tag w:val="Method of payment"/>
          <w:id w:val="9415897"/>
          <w:placeholder>
            <w:docPart w:val="D33FF2818CB343D2BA87608265B45A02"/>
          </w:placeholder>
          <w:showingPlcHdr/>
          <w:dropDownList>
            <w:listItem w:value="Choose an item."/>
            <w:listItem w:displayText="Card" w:value="Card"/>
            <w:listItem w:displayText="Registered Body invoice" w:value="Registered Body invoice"/>
            <w:listItem w:displayText="Exempt from fee (QVO)" w:value="Exempt from fee (QVO)"/>
          </w:dropDownList>
        </w:sdtPr>
        <w:sdtEndPr/>
        <w:sdtContent>
          <w:r w:rsidR="0006260D" w:rsidRPr="00583595">
            <w:rPr>
              <w:rStyle w:val="PlaceholderText"/>
            </w:rPr>
            <w:t>Choose an item.</w:t>
          </w:r>
        </w:sdtContent>
      </w:sdt>
    </w:p>
    <w:p w14:paraId="5A757370" w14:textId="6681FC1D" w:rsidR="00336A71" w:rsidRPr="00336A71" w:rsidRDefault="00336A71" w:rsidP="00336A71">
      <w:pPr>
        <w:tabs>
          <w:tab w:val="clear" w:pos="2694"/>
          <w:tab w:val="left" w:pos="6313"/>
        </w:tabs>
      </w:pPr>
      <w:r w:rsidRPr="00336A71">
        <w:t xml:space="preserve">If you are paying by card, please use our </w:t>
      </w:r>
      <w:hyperlink r:id="rId15" w:history="1">
        <w:r w:rsidRPr="0009455C">
          <w:rPr>
            <w:rStyle w:val="Hyperlink"/>
          </w:rPr>
          <w:t>payment portal</w:t>
        </w:r>
      </w:hyperlink>
      <w:r w:rsidRPr="00336A71">
        <w:t>, and then insert your payment reference number below.</w:t>
      </w:r>
    </w:p>
    <w:p w14:paraId="66DA6AE0" w14:textId="77777777" w:rsidR="00336A71" w:rsidRPr="00336A71" w:rsidRDefault="00336A71" w:rsidP="00336A71">
      <w:pPr>
        <w:tabs>
          <w:tab w:val="clear" w:pos="2694"/>
          <w:tab w:val="left" w:pos="6313"/>
        </w:tabs>
      </w:pPr>
      <w:r w:rsidRPr="00336A71">
        <w:t xml:space="preserve">9-digit payment reference number:         </w:t>
      </w:r>
      <w:sdt>
        <w:sdtPr>
          <w:alias w:val="Payment reference number"/>
          <w:tag w:val="Payment reference number"/>
          <w:id w:val="-1018383404"/>
          <w:placeholder>
            <w:docPart w:val="0E15A946D6CE445DBC80C1D3EEBB216D"/>
          </w:placeholder>
          <w:showingPlcHdr/>
        </w:sdtPr>
        <w:sdtEndPr/>
        <w:sdtContent>
          <w:r w:rsidRPr="00336A71">
            <w:rPr>
              <w:color w:val="808080"/>
            </w:rPr>
            <w:t>Enter the 9-digit number here.</w:t>
          </w:r>
        </w:sdtContent>
      </w:sdt>
    </w:p>
    <w:p w14:paraId="048566E4" w14:textId="0B4ADD60" w:rsidR="00C75F8C" w:rsidRPr="00336A71" w:rsidRDefault="00C75F8C" w:rsidP="00336A71">
      <w:pPr>
        <w:sectPr w:rsidR="00C75F8C" w:rsidRPr="00336A71" w:rsidSect="00C75F8C">
          <w:type w:val="continuous"/>
          <w:pgSz w:w="11906" w:h="16838" w:code="9"/>
          <w:pgMar w:top="2410" w:right="567" w:bottom="567" w:left="567" w:header="720" w:footer="720" w:gutter="0"/>
          <w:cols w:space="708"/>
          <w:formProt w:val="0"/>
          <w:docGrid w:linePitch="360"/>
        </w:sectPr>
      </w:pPr>
    </w:p>
    <w:p w14:paraId="0CC8EBB5" w14:textId="5D70AD42" w:rsidR="00C75F8C" w:rsidRDefault="00C62D3D" w:rsidP="00C75F8C">
      <w:pPr>
        <w:tabs>
          <w:tab w:val="clear" w:pos="2694"/>
          <w:tab w:val="left" w:pos="8603"/>
        </w:tabs>
        <w:spacing w:after="600" w:afterAutospacing="0"/>
        <w:rPr>
          <w:b/>
        </w:rPr>
        <w:sectPr w:rsidR="00C75F8C" w:rsidSect="00C75F8C">
          <w:pgSz w:w="11906" w:h="16838" w:code="9"/>
          <w:pgMar w:top="2268" w:right="567" w:bottom="567" w:left="567" w:header="720" w:footer="720" w:gutter="0"/>
          <w:cols w:space="708"/>
          <w:docGrid w:linePitch="360"/>
        </w:sectPr>
      </w:pPr>
      <w:r>
        <w:rPr>
          <w:b/>
        </w:rPr>
        <w:lastRenderedPageBreak/>
        <w:t xml:space="preserve">Only </w:t>
      </w:r>
      <w:r w:rsidRPr="00C62D3D">
        <w:rPr>
          <w:b/>
        </w:rPr>
        <w:t xml:space="preserve">complete these sections if you are applying for a </w:t>
      </w:r>
      <w:r>
        <w:rPr>
          <w:b/>
        </w:rPr>
        <w:t xml:space="preserve">PVG Scheme </w:t>
      </w:r>
      <w:r w:rsidR="00752668">
        <w:rPr>
          <w:b/>
        </w:rPr>
        <w:t xml:space="preserve">record or a PVG Scheme record </w:t>
      </w:r>
      <w:r>
        <w:rPr>
          <w:b/>
        </w:rPr>
        <w:t xml:space="preserve">update. </w:t>
      </w:r>
      <w:r w:rsidR="00CA4B7C">
        <w:rPr>
          <w:b/>
        </w:rPr>
        <w:t xml:space="preserve">They should </w:t>
      </w:r>
      <w:r w:rsidR="00CA4B7C" w:rsidRPr="000B4715">
        <w:rPr>
          <w:b/>
        </w:rPr>
        <w:t xml:space="preserve">be completed by the countersignatory </w:t>
      </w:r>
      <w:r w:rsidR="00CA4B7C">
        <w:rPr>
          <w:b/>
        </w:rPr>
        <w:t>before this form is submitted to Disclosure Scotland.</w:t>
      </w:r>
    </w:p>
    <w:p w14:paraId="13073F0C" w14:textId="77777777" w:rsidR="00D61F66" w:rsidRDefault="00D61F66" w:rsidP="00D61F66">
      <w:pPr>
        <w:pStyle w:val="Heading1"/>
        <w:rPr>
          <w:sz w:val="28"/>
        </w:rPr>
      </w:pPr>
      <w:proofErr w:type="spellStart"/>
      <w:r w:rsidRPr="00D61F66">
        <w:rPr>
          <w:sz w:val="28"/>
        </w:rPr>
        <w:t>Countersignatory</w:t>
      </w:r>
      <w:proofErr w:type="spellEnd"/>
      <w:r w:rsidRPr="00D61F66">
        <w:rPr>
          <w:sz w:val="28"/>
        </w:rPr>
        <w:t xml:space="preserve"> details and declaration</w:t>
      </w:r>
    </w:p>
    <w:p w14:paraId="180A5CFE" w14:textId="77777777" w:rsidR="00D61F66" w:rsidRDefault="00D61F66" w:rsidP="00D61F66">
      <w:r w:rsidRPr="00D61F66">
        <w:t>Will the work be carried out at the home address of the applicant?</w:t>
      </w:r>
      <w:r>
        <w:tab/>
      </w:r>
      <w:r>
        <w:tab/>
      </w:r>
      <w:sdt>
        <w:sdtPr>
          <w:alias w:val="Yes"/>
          <w:tag w:val="Yes"/>
          <w:id w:val="-60310880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6732625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609E4780" w14:textId="77777777" w:rsidR="00D61F66" w:rsidRDefault="00D61F66" w:rsidP="00D61F66">
      <w:pPr>
        <w:contextualSpacing/>
      </w:pPr>
      <w:r>
        <w:t>Organisation name:</w:t>
      </w:r>
      <w:r>
        <w:tab/>
      </w:r>
      <w:sdt>
        <w:sdtPr>
          <w:rPr>
            <w:rStyle w:val="Style1"/>
          </w:rPr>
          <w:alias w:val="Organisation name"/>
          <w:tag w:val="Organisation name"/>
          <w:id w:val="-1021784056"/>
          <w:placeholder>
            <w:docPart w:val="1BC09851CCA54171B2B336DE127B4A4A"/>
          </w:placeholder>
          <w:showingPlcHdr/>
        </w:sdtPr>
        <w:sdtEndPr>
          <w:rPr>
            <w:rStyle w:val="DefaultParagraphFont"/>
            <w:caps w:val="0"/>
          </w:rPr>
        </w:sdtEndPr>
        <w:sdtContent>
          <w:r w:rsidRPr="00E33DEA">
            <w:rPr>
              <w:rStyle w:val="PlaceholderText"/>
            </w:rPr>
            <w:t>Click or tap here to enter text.</w:t>
          </w:r>
        </w:sdtContent>
      </w:sdt>
    </w:p>
    <w:p w14:paraId="3329E16D" w14:textId="74E65FDD" w:rsidR="00D61F66" w:rsidRDefault="00D61F66" w:rsidP="0009455C">
      <w:pPr>
        <w:tabs>
          <w:tab w:val="left" w:pos="5978"/>
        </w:tabs>
        <w:contextualSpacing/>
      </w:pPr>
      <w:r>
        <w:t>Position applied for:</w:t>
      </w:r>
      <w:r>
        <w:tab/>
      </w:r>
      <w:sdt>
        <w:sdtPr>
          <w:rPr>
            <w:rStyle w:val="Style1"/>
          </w:rPr>
          <w:alias w:val="Position applied for"/>
          <w:tag w:val="Position applied for"/>
          <w:id w:val="545414782"/>
          <w:placeholder>
            <w:docPart w:val="C641163AE61D4BB2B072837B72FA005F"/>
          </w:placeholder>
          <w:showingPlcHdr/>
        </w:sdtPr>
        <w:sdtEndPr>
          <w:rPr>
            <w:rStyle w:val="DefaultParagraphFont"/>
            <w:caps w:val="0"/>
          </w:rPr>
        </w:sdtEndPr>
        <w:sdtContent>
          <w:r w:rsidRPr="00E33DEA">
            <w:rPr>
              <w:rStyle w:val="PlaceholderText"/>
            </w:rPr>
            <w:t>Click or tap here to enter text.</w:t>
          </w:r>
        </w:sdtContent>
      </w:sdt>
      <w:r w:rsidR="002A558D">
        <w:tab/>
      </w:r>
    </w:p>
    <w:p w14:paraId="44F8A383" w14:textId="6269B6EF" w:rsidR="0009455C" w:rsidRDefault="0009455C" w:rsidP="002A558D">
      <w:pPr>
        <w:tabs>
          <w:tab w:val="left" w:pos="5978"/>
        </w:tabs>
        <w:spacing w:after="720" w:afterAutospacing="0"/>
      </w:pPr>
      <w:r>
        <w:t>Description of role:</w:t>
      </w:r>
      <w:r>
        <w:tab/>
      </w:r>
      <w:sdt>
        <w:sdtPr>
          <w:rPr>
            <w:rStyle w:val="Style3"/>
          </w:rPr>
          <w:alias w:val="Role description"/>
          <w:tag w:val="Role description"/>
          <w:id w:val="74870869"/>
          <w:placeholder>
            <w:docPart w:val="999BBEEEFF0B4374B5CF06F21C7DBA81"/>
          </w:placeholder>
          <w:showingPlcHdr/>
        </w:sdtPr>
        <w:sdtEndPr>
          <w:rPr>
            <w:rStyle w:val="PlaceholderText"/>
            <w:caps w:val="0"/>
            <w:color w:val="808080"/>
          </w:rPr>
        </w:sdtEndPr>
        <w:sdtContent>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sdtContent>
      </w:sdt>
    </w:p>
    <w:p w14:paraId="68B9E9F6" w14:textId="7749CADC" w:rsidR="00760383" w:rsidRDefault="00760383" w:rsidP="00760383">
      <w:pPr>
        <w:pStyle w:val="Heading1"/>
        <w:rPr>
          <w:sz w:val="28"/>
        </w:rPr>
      </w:pPr>
      <w:r w:rsidRPr="00760383">
        <w:rPr>
          <w:sz w:val="28"/>
        </w:rPr>
        <w:t>Confirmation of identity</w:t>
      </w:r>
    </w:p>
    <w:p w14:paraId="64F8533B" w14:textId="25DA1644" w:rsidR="00972944" w:rsidRPr="00972944" w:rsidRDefault="00972944" w:rsidP="00972944">
      <w:r w:rsidRPr="00972944">
        <w:t>Employers must check the identity of the applicant. You should ask for three forms of identity. If possible, one should be photographic. Please confirm below which forms of identity have been checked.</w:t>
      </w:r>
    </w:p>
    <w:p w14:paraId="3F517AA1" w14:textId="653B2A43" w:rsidR="00760383" w:rsidRDefault="00232B70" w:rsidP="002A558D">
      <w:pPr>
        <w:spacing w:after="720" w:afterAutospacing="0"/>
      </w:pPr>
      <w:sdt>
        <w:sdtPr>
          <w:alias w:val="Birth certificate"/>
          <w:tag w:val="Birth certificate"/>
          <w:id w:val="1300949401"/>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675364">
        <w:t xml:space="preserve"> </w:t>
      </w:r>
      <w:r w:rsidR="00760383">
        <w:t xml:space="preserve">Birth certificate   </w:t>
      </w:r>
      <w:r w:rsidR="00675364">
        <w:t xml:space="preserve"> </w:t>
      </w:r>
      <w:r w:rsidR="00760383">
        <w:t xml:space="preserve"> </w:t>
      </w:r>
      <w:sdt>
        <w:sdtPr>
          <w:alias w:val="Passport"/>
          <w:tag w:val="Passport"/>
          <w:id w:val="731819158"/>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Passport  </w:t>
      </w:r>
      <w:r w:rsidR="00675364">
        <w:t xml:space="preserve"> </w:t>
      </w:r>
      <w:r w:rsidR="00760383">
        <w:t xml:space="preserve"> </w:t>
      </w:r>
      <w:sdt>
        <w:sdtPr>
          <w:alias w:val="Drivers license"/>
          <w:tag w:val="Drivers license"/>
          <w:id w:val="-499965315"/>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Drivers licence</w:t>
      </w:r>
      <w:r w:rsidR="005143D4">
        <w:t xml:space="preserve"> </w:t>
      </w:r>
      <w:r w:rsidR="00675364">
        <w:t xml:space="preserve"> </w:t>
      </w:r>
      <w:r w:rsidR="005143D4">
        <w:t xml:space="preserve">  </w:t>
      </w:r>
      <w:sdt>
        <w:sdtPr>
          <w:alias w:val="ID card"/>
          <w:tag w:val="ID card"/>
          <w:id w:val="-79636927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ID card </w:t>
      </w:r>
      <w:r w:rsidR="00675364">
        <w:t xml:space="preserve"> </w:t>
      </w:r>
      <w:r w:rsidR="00760383">
        <w:t xml:space="preserve">  </w:t>
      </w:r>
      <w:sdt>
        <w:sdtPr>
          <w:alias w:val="Entitlement card"/>
          <w:tag w:val="Entitlement card"/>
          <w:id w:val="-734778762"/>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Entitlement card </w:t>
      </w:r>
      <w:r w:rsidR="00675364">
        <w:t xml:space="preserve"> </w:t>
      </w:r>
      <w:r w:rsidR="00760383">
        <w:t xml:space="preserve">  </w:t>
      </w:r>
      <w:sdt>
        <w:sdtPr>
          <w:alias w:val="Other"/>
          <w:tag w:val="Other"/>
          <w:id w:val="1540708369"/>
          <w14:checkbox>
            <w14:checked w14:val="0"/>
            <w14:checkedState w14:val="2612" w14:font="MS Gothic"/>
            <w14:uncheckedState w14:val="2610" w14:font="MS Gothic"/>
          </w14:checkbox>
        </w:sdtPr>
        <w:sdtEndPr/>
        <w:sdtContent>
          <w:r w:rsidR="00972944">
            <w:rPr>
              <w:rFonts w:ascii="MS Gothic" w:eastAsia="MS Gothic" w:hAnsi="MS Gothic" w:hint="eastAsia"/>
            </w:rPr>
            <w:t>☐</w:t>
          </w:r>
        </w:sdtContent>
      </w:sdt>
      <w:r w:rsidR="00760383">
        <w:t xml:space="preserve"> Other (specify): </w:t>
      </w:r>
    </w:p>
    <w:p w14:paraId="33DA3A6C" w14:textId="77777777" w:rsidR="00760383" w:rsidRDefault="00760383" w:rsidP="00760383">
      <w:pPr>
        <w:pStyle w:val="Heading1"/>
        <w:rPr>
          <w:sz w:val="28"/>
        </w:rPr>
      </w:pPr>
      <w:r w:rsidRPr="00760383">
        <w:rPr>
          <w:sz w:val="28"/>
        </w:rPr>
        <w:t xml:space="preserve">Registered body details </w:t>
      </w:r>
    </w:p>
    <w:p w14:paraId="5BEF1C86" w14:textId="5E53C340" w:rsidR="0009455C" w:rsidRPr="0009455C" w:rsidRDefault="0009455C" w:rsidP="0009455C">
      <w:r w:rsidRPr="0009455C">
        <w:t>Registered body name/code:</w:t>
      </w:r>
      <w:r w:rsidRPr="0009455C">
        <w:tab/>
      </w:r>
      <w:r w:rsidRPr="0009455C">
        <w:tab/>
      </w:r>
      <w:r w:rsidRPr="0009455C">
        <w:tab/>
      </w:r>
      <w:sdt>
        <w:sdtPr>
          <w:rPr>
            <w:caps/>
          </w:rPr>
          <w:alias w:val="Registered body name"/>
          <w:tag w:val="Registered body name"/>
          <w:id w:val="-744884126"/>
          <w:placeholder>
            <w:docPart w:val="2CCE6A3FE07E4728817A44A86043454C"/>
          </w:placeholder>
          <w:showingPlcHdr/>
        </w:sdtPr>
        <w:sdtEndPr>
          <w:rPr>
            <w:caps w:val="0"/>
          </w:rPr>
        </w:sdtEndPr>
        <w:sdtContent>
          <w:r w:rsidR="005201C6" w:rsidRPr="00E33DEA">
            <w:rPr>
              <w:rStyle w:val="PlaceholderText"/>
            </w:rPr>
            <w:t>Click or tap here to enter text.</w:t>
          </w:r>
        </w:sdtContent>
      </w:sdt>
    </w:p>
    <w:p w14:paraId="2A0F78C8" w14:textId="77777777" w:rsidR="00760383" w:rsidRDefault="00760383" w:rsidP="00760383">
      <w:pPr>
        <w:contextualSpacing/>
      </w:pPr>
      <w:proofErr w:type="spellStart"/>
      <w:r>
        <w:t>Countersignatory</w:t>
      </w:r>
      <w:proofErr w:type="spellEnd"/>
      <w:r>
        <w:t xml:space="preserve"> name: </w:t>
      </w:r>
      <w:r>
        <w:tab/>
      </w:r>
      <w:r>
        <w:tab/>
      </w:r>
      <w:r>
        <w:tab/>
      </w:r>
      <w:sdt>
        <w:sdtPr>
          <w:rPr>
            <w:rStyle w:val="Style1"/>
          </w:rPr>
          <w:alias w:val="Countersignatory name"/>
          <w:tag w:val="Countersignatory name"/>
          <w:id w:val="-1507592470"/>
          <w:placeholder>
            <w:docPart w:val="2883670D28D54708B55CA1C801BCF927"/>
          </w:placeholder>
          <w:showingPlcHdr/>
        </w:sdtPr>
        <w:sdtEndPr>
          <w:rPr>
            <w:rStyle w:val="DefaultParagraphFont"/>
            <w:caps w:val="0"/>
          </w:rPr>
        </w:sdtEndPr>
        <w:sdtContent>
          <w:r w:rsidRPr="00E33DEA">
            <w:rPr>
              <w:rStyle w:val="PlaceholderText"/>
            </w:rPr>
            <w:t>Click or tap here to enter text.</w:t>
          </w:r>
        </w:sdtContent>
      </w:sdt>
    </w:p>
    <w:p w14:paraId="2E995A16" w14:textId="77777777" w:rsidR="00545463" w:rsidRDefault="00760383" w:rsidP="004C5B3A">
      <w:pPr>
        <w:tabs>
          <w:tab w:val="left" w:pos="2880"/>
          <w:tab w:val="left" w:pos="3600"/>
          <w:tab w:val="left" w:pos="4320"/>
          <w:tab w:val="left" w:pos="5040"/>
          <w:tab w:val="left" w:pos="5760"/>
          <w:tab w:val="left" w:pos="6798"/>
        </w:tabs>
        <w:spacing w:after="720" w:afterAutospacing="0"/>
      </w:pPr>
      <w:proofErr w:type="spellStart"/>
      <w:r>
        <w:t>Countersignatory</w:t>
      </w:r>
      <w:proofErr w:type="spellEnd"/>
      <w:r>
        <w:t xml:space="preserve"> code:</w:t>
      </w:r>
      <w:r>
        <w:tab/>
      </w:r>
      <w:r>
        <w:tab/>
      </w:r>
      <w:r>
        <w:tab/>
      </w:r>
      <w:sdt>
        <w:sdtPr>
          <w:rPr>
            <w:rStyle w:val="Style1"/>
          </w:rPr>
          <w:alias w:val="Countersignatory code"/>
          <w:tag w:val="Countersignatory code"/>
          <w:id w:val="1403262553"/>
          <w:placeholder>
            <w:docPart w:val="61A41571E29F48028CA33DE949B26458"/>
          </w:placeholder>
          <w:showingPlcHdr/>
        </w:sdtPr>
        <w:sdtEndPr>
          <w:rPr>
            <w:rStyle w:val="DefaultParagraphFont"/>
            <w:caps w:val="0"/>
          </w:rPr>
        </w:sdtEndPr>
        <w:sdtContent>
          <w:r w:rsidRPr="00E33DEA">
            <w:rPr>
              <w:rStyle w:val="PlaceholderText"/>
            </w:rPr>
            <w:t>Click or tap here to enter text.</w:t>
          </w:r>
        </w:sdtContent>
      </w:sdt>
    </w:p>
    <w:p w14:paraId="4C21D821" w14:textId="77777777" w:rsidR="00545463" w:rsidRPr="00E62B7B" w:rsidRDefault="00545463" w:rsidP="00545463">
      <w:pPr>
        <w:pStyle w:val="Heading1"/>
        <w:rPr>
          <w:sz w:val="28"/>
        </w:rPr>
      </w:pPr>
      <w:r w:rsidRPr="00E62B7B">
        <w:rPr>
          <w:sz w:val="28"/>
        </w:rPr>
        <w:t>Countersigning on behalf of another organisation</w:t>
      </w:r>
    </w:p>
    <w:p w14:paraId="496D5788" w14:textId="77777777" w:rsidR="00545463" w:rsidRDefault="00545463" w:rsidP="00545463">
      <w:pPr>
        <w:contextualSpacing/>
      </w:pPr>
      <w:r>
        <w:t>Countersigning on behalf of another organisation?</w:t>
      </w:r>
      <w:r>
        <w:tab/>
      </w:r>
      <w:r>
        <w:tab/>
      </w:r>
      <w:r w:rsidR="004C5B3A">
        <w:tab/>
      </w:r>
      <w:r w:rsidR="004C5B3A">
        <w:tab/>
      </w:r>
      <w:sdt>
        <w:sdtPr>
          <w:alias w:val="Yes"/>
          <w:tag w:val="Yes"/>
          <w:id w:val="-12537396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80096291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02C3EBAE" w14:textId="77777777" w:rsidR="004C5B3A" w:rsidRDefault="00545463" w:rsidP="002A558D">
      <w:pPr>
        <w:tabs>
          <w:tab w:val="left" w:pos="6530"/>
        </w:tabs>
        <w:spacing w:after="720" w:afterAutospacing="0"/>
        <w:sectPr w:rsidR="004C5B3A" w:rsidSect="00C75F8C">
          <w:type w:val="continuous"/>
          <w:pgSz w:w="11906" w:h="16838" w:code="9"/>
          <w:pgMar w:top="2410" w:right="567" w:bottom="567" w:left="567" w:header="720" w:footer="720" w:gutter="0"/>
          <w:cols w:space="708"/>
          <w:formProt w:val="0"/>
          <w:docGrid w:linePitch="360"/>
        </w:sectPr>
      </w:pPr>
      <w:r>
        <w:t>Organisation name:</w:t>
      </w:r>
      <w:r>
        <w:tab/>
      </w:r>
      <w:sdt>
        <w:sdtPr>
          <w:id w:val="1538159137"/>
        </w:sdtPr>
        <w:sdtEndPr/>
        <w:sdtContent>
          <w:sdt>
            <w:sdtPr>
              <w:rPr>
                <w:rStyle w:val="Style1"/>
              </w:rPr>
              <w:alias w:val="Organisation name"/>
              <w:tag w:val="Organisation name"/>
              <w:id w:val="-993723186"/>
              <w:placeholder>
                <w:docPart w:val="6BC44D148DFF40D38582990CB5265A93"/>
              </w:placeholder>
              <w:showingPlcHdr/>
            </w:sdtPr>
            <w:sdtEndPr>
              <w:rPr>
                <w:rStyle w:val="DefaultParagraphFont"/>
                <w:caps w:val="0"/>
              </w:rPr>
            </w:sdtEndPr>
            <w:sdtContent>
              <w:r w:rsidRPr="00E33DEA">
                <w:rPr>
                  <w:rStyle w:val="PlaceholderText"/>
                </w:rPr>
                <w:t>Click or tap here to enter text.</w:t>
              </w:r>
            </w:sdtContent>
          </w:sdt>
        </w:sdtContent>
      </w:sdt>
      <w:r>
        <w:tab/>
      </w:r>
    </w:p>
    <w:p w14:paraId="31351B93" w14:textId="77777777" w:rsidR="00760383" w:rsidRPr="00E62B7B" w:rsidRDefault="00760383" w:rsidP="004C5B3A">
      <w:pPr>
        <w:pStyle w:val="Heading1"/>
        <w:spacing w:after="100"/>
        <w:rPr>
          <w:sz w:val="28"/>
        </w:rPr>
      </w:pPr>
      <w:r w:rsidRPr="00E62B7B">
        <w:rPr>
          <w:sz w:val="28"/>
        </w:rPr>
        <w:lastRenderedPageBreak/>
        <w:t>Countersignatory declaration</w:t>
      </w:r>
    </w:p>
    <w:p w14:paraId="5D6F9412" w14:textId="77777777" w:rsidR="00545463" w:rsidRDefault="00545463" w:rsidP="00545463">
      <w:pPr>
        <w:tabs>
          <w:tab w:val="left" w:pos="5994"/>
        </w:tabs>
        <w:spacing w:after="480" w:afterAutospacing="0"/>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1C9053D4" w14:textId="77777777" w:rsidR="00545463" w:rsidRPr="00545463" w:rsidRDefault="00545463" w:rsidP="00107A4F">
      <w:pPr>
        <w:pStyle w:val="ListParagraph"/>
        <w:numPr>
          <w:ilvl w:val="0"/>
          <w:numId w:val="16"/>
        </w:numPr>
        <w:tabs>
          <w:tab w:val="left" w:pos="5994"/>
        </w:tabs>
        <w:spacing w:after="36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7ECA4F6" w14:textId="77777777" w:rsidR="00545463" w:rsidRDefault="00545463" w:rsidP="00545463">
      <w:pPr>
        <w:numPr>
          <w:ilvl w:val="0"/>
          <w:numId w:val="9"/>
        </w:numPr>
        <w:tabs>
          <w:tab w:val="left" w:pos="5994"/>
        </w:tabs>
        <w:spacing w:after="480" w:afterAutospacing="0"/>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w:t>
      </w:r>
      <w:r>
        <w:t xml:space="preserve"> other related purposes.</w:t>
      </w:r>
    </w:p>
    <w:p w14:paraId="7C814D00" w14:textId="77777777" w:rsidR="00F70A69" w:rsidRDefault="00545463" w:rsidP="00107A4F">
      <w:pPr>
        <w:tabs>
          <w:tab w:val="left" w:pos="5994"/>
        </w:tabs>
        <w:spacing w:after="360" w:afterAutospacing="0"/>
        <w:sectPr w:rsidR="00F70A69" w:rsidSect="00107A4F">
          <w:pgSz w:w="11906" w:h="16838" w:code="9"/>
          <w:pgMar w:top="2410" w:right="567" w:bottom="567" w:left="567" w:header="720" w:footer="720" w:gutter="0"/>
          <w:cols w:space="708"/>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773FED3" w14:textId="77777777" w:rsidR="0077689A" w:rsidRDefault="00760383" w:rsidP="0077689A">
      <w:pPr>
        <w:tabs>
          <w:tab w:val="left" w:pos="5994"/>
        </w:tabs>
        <w:contextualSpacing/>
      </w:pPr>
      <w:proofErr w:type="spellStart"/>
      <w:r>
        <w:t>Countersignatory</w:t>
      </w:r>
      <w:proofErr w:type="spellEnd"/>
      <w:r>
        <w:t xml:space="preserve"> signature:</w:t>
      </w:r>
      <w:r>
        <w:tab/>
      </w:r>
      <w:sdt>
        <w:sdtPr>
          <w:alias w:val="Countersignatory signature"/>
          <w:tag w:val="Countersignatory signature"/>
          <w:id w:val="1990583671"/>
          <w:placeholder>
            <w:docPart w:val="346E0D2676AF495BB7F853FDFFF03D06"/>
          </w:placeholder>
          <w:showingPlcHdr/>
        </w:sdtPr>
        <w:sdtEndPr/>
        <w:sdtContent>
          <w:r w:rsidRPr="00E33DEA">
            <w:rPr>
              <w:rStyle w:val="PlaceholderText"/>
            </w:rPr>
            <w:t>Click or tap here to enter text.</w:t>
          </w:r>
        </w:sdtContent>
      </w:sdt>
    </w:p>
    <w:p w14:paraId="3FEDD922" w14:textId="77777777" w:rsidR="00107A4F" w:rsidRDefault="00545463" w:rsidP="00107A4F">
      <w:pPr>
        <w:tabs>
          <w:tab w:val="left" w:pos="5894"/>
        </w:tabs>
      </w:pPr>
      <w:r>
        <w:t>Signature</w:t>
      </w:r>
      <w:r w:rsidR="00760383">
        <w:t xml:space="preserve"> date:</w:t>
      </w:r>
      <w:r w:rsidR="00760383">
        <w:tab/>
      </w:r>
      <w:sdt>
        <w:sdtPr>
          <w:alias w:val="Declaration date"/>
          <w:tag w:val="Declaration date"/>
          <w:id w:val="2105841164"/>
          <w:placeholder>
            <w:docPart w:val="5FB6D4C9A5064743A60F2F7A0BAA50BB"/>
          </w:placeholder>
          <w:showingPlcHdr/>
          <w:date>
            <w:dateFormat w:val="dd/MM/yyyy"/>
            <w:lid w:val="en-GB"/>
            <w:storeMappedDataAs w:val="dateTime"/>
            <w:calendar w:val="gregorian"/>
          </w:date>
        </w:sdtPr>
        <w:sdtEndPr/>
        <w:sdtContent>
          <w:r w:rsidR="00760383" w:rsidRPr="00E33DEA">
            <w:rPr>
              <w:rStyle w:val="PlaceholderText"/>
            </w:rPr>
            <w:t>Click or tap to enter a date.</w:t>
          </w:r>
        </w:sdtContent>
      </w:sdt>
      <w:r w:rsidR="00107A4F">
        <w:tab/>
      </w:r>
    </w:p>
    <w:p w14:paraId="678FA228" w14:textId="48E979AE" w:rsidR="00107A4F" w:rsidRDefault="00107A4F" w:rsidP="00107A4F">
      <w:pPr>
        <w:tabs>
          <w:tab w:val="left" w:pos="5894"/>
        </w:tabs>
        <w:contextualSpacing/>
        <w:sectPr w:rsidR="00107A4F"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0803A804" w14:textId="790FA090" w:rsidR="00F70A69" w:rsidRDefault="00F70A69" w:rsidP="00107A4F">
      <w:pPr>
        <w:tabs>
          <w:tab w:val="left" w:pos="6430"/>
        </w:tabs>
        <w:spacing w:after="480" w:afterAutospacing="0"/>
        <w:sectPr w:rsidR="00F70A69" w:rsidSect="00F70A69">
          <w:type w:val="continuous"/>
          <w:pgSz w:w="11906" w:h="16838" w:code="9"/>
          <w:pgMar w:top="2127" w:right="567" w:bottom="567" w:left="567" w:header="720" w:footer="720" w:gutter="0"/>
          <w:cols w:space="708"/>
          <w:formProt w:val="0"/>
          <w:docGrid w:linePitch="360"/>
        </w:sectPr>
      </w:pPr>
    </w:p>
    <w:p w14:paraId="0F51603F" w14:textId="03748F5C" w:rsidR="00F70A69" w:rsidRDefault="003D39DD" w:rsidP="0077689A">
      <w:pPr>
        <w:spacing w:after="520" w:afterAutospacing="0"/>
        <w:contextualSpacing/>
        <w:rPr>
          <w:b/>
          <w:szCs w:val="24"/>
        </w:rPr>
        <w:sectPr w:rsidR="00F70A69" w:rsidSect="003E3F03">
          <w:pgSz w:w="11906" w:h="16838" w:code="9"/>
          <w:pgMar w:top="2127" w:right="567" w:bottom="567" w:left="567" w:header="720" w:footer="720" w:gutter="0"/>
          <w:cols w:space="708"/>
          <w:docGrid w:linePitch="360"/>
        </w:sectPr>
      </w:pPr>
      <w:r>
        <w:rPr>
          <w:b/>
          <w:szCs w:val="24"/>
        </w:rPr>
        <w:lastRenderedPageBreak/>
        <w:t>O</w:t>
      </w:r>
      <w:r w:rsidR="0077689A" w:rsidRPr="0077689A">
        <w:rPr>
          <w:b/>
          <w:szCs w:val="24"/>
        </w:rPr>
        <w:t>nly complete t</w:t>
      </w:r>
      <w:r w:rsidR="0077689A">
        <w:rPr>
          <w:b/>
          <w:szCs w:val="24"/>
        </w:rPr>
        <w:t>hese</w:t>
      </w:r>
      <w:r w:rsidR="0077689A" w:rsidRPr="0077689A">
        <w:rPr>
          <w:b/>
          <w:szCs w:val="24"/>
        </w:rPr>
        <w:t xml:space="preserve"> section</w:t>
      </w:r>
      <w:r w:rsidR="0077689A">
        <w:rPr>
          <w:b/>
          <w:szCs w:val="24"/>
        </w:rPr>
        <w:t>s</w:t>
      </w:r>
      <w:r w:rsidR="0077689A" w:rsidRPr="0077689A">
        <w:rPr>
          <w:b/>
          <w:szCs w:val="24"/>
        </w:rPr>
        <w:t xml:space="preserve"> if you are an individual employing the appli</w:t>
      </w:r>
      <w:r>
        <w:rPr>
          <w:b/>
          <w:szCs w:val="24"/>
        </w:rPr>
        <w:t>cant to work for you personally</w:t>
      </w:r>
      <w:r w:rsidR="0009455C">
        <w:rPr>
          <w:b/>
          <w:szCs w:val="24"/>
        </w:rPr>
        <w:t>.</w:t>
      </w:r>
    </w:p>
    <w:p w14:paraId="3FE60C9B" w14:textId="77777777" w:rsidR="00760383" w:rsidRPr="00760383" w:rsidRDefault="00760383" w:rsidP="00F70A69">
      <w:pPr>
        <w:pStyle w:val="Heading1"/>
        <w:spacing w:after="100"/>
        <w:rPr>
          <w:sz w:val="28"/>
        </w:rPr>
      </w:pPr>
      <w:r w:rsidRPr="00760383">
        <w:rPr>
          <w:sz w:val="28"/>
        </w:rPr>
        <w:t>Personal employer details</w:t>
      </w:r>
    </w:p>
    <w:p w14:paraId="777E673A" w14:textId="77777777" w:rsidR="00760383" w:rsidRDefault="00760383" w:rsidP="00760383">
      <w:pPr>
        <w:contextualSpacing/>
      </w:pPr>
      <w:r>
        <w:t>Will the work be carried out at the ho</w:t>
      </w:r>
      <w:r w:rsidR="00545463">
        <w:t>me address of the applicant?</w:t>
      </w:r>
      <w:r w:rsidR="00545463">
        <w:tab/>
      </w:r>
      <w:r>
        <w:tab/>
      </w:r>
      <w:sdt>
        <w:sdtPr>
          <w:alias w:val="Yes"/>
          <w:tag w:val="Yes"/>
          <w:id w:val="7402152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19199494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474B22DE" w14:textId="77777777" w:rsidR="00760383" w:rsidRDefault="00760383" w:rsidP="00545463">
      <w:r>
        <w:t>Position applied for:</w:t>
      </w:r>
      <w:r>
        <w:tab/>
      </w:r>
      <w:sdt>
        <w:sdtPr>
          <w:rPr>
            <w:rStyle w:val="Style1"/>
          </w:rPr>
          <w:alias w:val="Position applied for"/>
          <w:tag w:val="Position applied for"/>
          <w:id w:val="118122308"/>
          <w:placeholder>
            <w:docPart w:val="C5670E0002074BC8BE3BA2A4F7BC7EAF"/>
          </w:placeholder>
          <w:showingPlcHdr/>
        </w:sdtPr>
        <w:sdtEndPr>
          <w:rPr>
            <w:rStyle w:val="DefaultParagraphFont"/>
            <w:caps w:val="0"/>
          </w:rPr>
        </w:sdtEndPr>
        <w:sdtContent>
          <w:r w:rsidRPr="00E33DEA">
            <w:rPr>
              <w:rStyle w:val="PlaceholderText"/>
            </w:rPr>
            <w:t>Click or tap here to enter text.</w:t>
          </w:r>
        </w:sdtContent>
      </w:sdt>
    </w:p>
    <w:p w14:paraId="28856FCC" w14:textId="77777777" w:rsidR="00760383" w:rsidRDefault="00760383" w:rsidP="00760383">
      <w:pPr>
        <w:contextualSpacing/>
      </w:pPr>
      <w:r>
        <w:t>Title:</w:t>
      </w:r>
      <w:r>
        <w:tab/>
      </w:r>
      <w:sdt>
        <w:sdtPr>
          <w:rPr>
            <w:rStyle w:val="PlaceholderText"/>
            <w:color w:val="FF0000"/>
            <w:szCs w:val="24"/>
          </w:rPr>
          <w:alias w:val="Title"/>
          <w:tag w:val="Title"/>
          <w:id w:val="2043478685"/>
          <w:placeholder>
            <w:docPart w:val="1382C80641F6436CB91FB329CAB47F5B"/>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CAF52EEEB1F74970BFEA1426F6BCDF36"/>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534734367"/>
          <w:placeholder>
            <w:docPart w:val="E199518485534330884C14E7C627CC4A"/>
          </w:placeholder>
          <w:showingPlcHdr/>
          <w:text/>
        </w:sdtPr>
        <w:sdtEndPr>
          <w:rPr>
            <w:rStyle w:val="DefaultParagraphFont"/>
            <w:caps w:val="0"/>
          </w:rPr>
        </w:sdtEndPr>
        <w:sdtContent>
          <w:r w:rsidRPr="00E33DEA">
            <w:rPr>
              <w:rStyle w:val="PlaceholderText"/>
            </w:rPr>
            <w:t>Click or tap here to enter text.</w:t>
          </w:r>
        </w:sdtContent>
      </w:sdt>
      <w:r>
        <w:br/>
        <w:t>Address line 1:</w:t>
      </w:r>
      <w:r>
        <w:tab/>
      </w:r>
      <w:sdt>
        <w:sdtPr>
          <w:rPr>
            <w:rStyle w:val="Style1"/>
          </w:rPr>
          <w:alias w:val="Address line 1"/>
          <w:tag w:val="Address line 1"/>
          <w:id w:val="-2108495396"/>
          <w:placeholder>
            <w:docPart w:val="496EFEC3842E43C8AC45747C2FF1C918"/>
          </w:placeholder>
          <w:showingPlcHdr/>
        </w:sdtPr>
        <w:sdtEndPr>
          <w:rPr>
            <w:rStyle w:val="DefaultParagraphFont"/>
            <w:caps w:val="0"/>
          </w:rPr>
        </w:sdtEndPr>
        <w:sdtContent>
          <w:r w:rsidRPr="00E33DEA">
            <w:rPr>
              <w:rStyle w:val="PlaceholderText"/>
            </w:rPr>
            <w:t>Click or tap here to enter text.</w:t>
          </w:r>
        </w:sdtContent>
      </w:sdt>
    </w:p>
    <w:p w14:paraId="221EB416" w14:textId="77777777" w:rsidR="00760383" w:rsidRDefault="00760383" w:rsidP="00760383">
      <w:pPr>
        <w:contextualSpacing/>
      </w:pPr>
      <w:r>
        <w:t>Address line 2:</w:t>
      </w:r>
      <w:r>
        <w:tab/>
      </w:r>
      <w:sdt>
        <w:sdtPr>
          <w:rPr>
            <w:rStyle w:val="Style1"/>
          </w:rPr>
          <w:alias w:val="Address line 2"/>
          <w:tag w:val="Address line 2"/>
          <w:id w:val="456149496"/>
          <w:placeholder>
            <w:docPart w:val="542328D44F3F4FAAB9EF8889055707C5"/>
          </w:placeholder>
          <w:showingPlcHdr/>
        </w:sdtPr>
        <w:sdtEndPr>
          <w:rPr>
            <w:rStyle w:val="DefaultParagraphFont"/>
            <w:caps w:val="0"/>
          </w:rPr>
        </w:sdtEndPr>
        <w:sdtContent>
          <w:r w:rsidR="009F1A36" w:rsidRPr="00E33DEA">
            <w:rPr>
              <w:rStyle w:val="PlaceholderText"/>
            </w:rPr>
            <w:t>Click or tap here to enter text.</w:t>
          </w:r>
        </w:sdtContent>
      </w:sdt>
    </w:p>
    <w:p w14:paraId="0EEF74B4" w14:textId="77777777" w:rsidR="00760383" w:rsidRDefault="00760383" w:rsidP="00760383">
      <w:pPr>
        <w:contextualSpacing/>
      </w:pPr>
      <w:r>
        <w:t>Town:</w:t>
      </w:r>
      <w:r>
        <w:tab/>
      </w:r>
      <w:sdt>
        <w:sdtPr>
          <w:rPr>
            <w:rStyle w:val="Style1"/>
          </w:rPr>
          <w:alias w:val="Town"/>
          <w:tag w:val="Town"/>
          <w:id w:val="-247264735"/>
          <w:placeholder>
            <w:docPart w:val="EA42FB7414F04592B92AB759CE534BA8"/>
          </w:placeholder>
          <w:showingPlcHdr/>
        </w:sdtPr>
        <w:sdtEndPr>
          <w:rPr>
            <w:rStyle w:val="DefaultParagraphFont"/>
            <w:caps w:val="0"/>
          </w:rPr>
        </w:sdtEndPr>
        <w:sdtContent>
          <w:r w:rsidR="009F1A36" w:rsidRPr="00E33DEA">
            <w:rPr>
              <w:rStyle w:val="PlaceholderText"/>
            </w:rPr>
            <w:t>Click or tap here to enter text.</w:t>
          </w:r>
        </w:sdtContent>
      </w:sdt>
    </w:p>
    <w:p w14:paraId="135CE686" w14:textId="77777777" w:rsidR="0077689A" w:rsidRDefault="00760383" w:rsidP="003E3F03">
      <w:pPr>
        <w:spacing w:after="480" w:afterAutospacing="0"/>
      </w:pPr>
      <w:r>
        <w:t>Country:</w:t>
      </w:r>
      <w:r>
        <w:tab/>
      </w:r>
      <w:sdt>
        <w:sdtPr>
          <w:rPr>
            <w:rStyle w:val="Style1"/>
          </w:rPr>
          <w:alias w:val="Country"/>
          <w:tag w:val="Country"/>
          <w:id w:val="-133096203"/>
          <w:placeholder>
            <w:docPart w:val="32344D77B89748CEA1B08E8603E85A6A"/>
          </w:placeholder>
          <w:showingPlcHdr/>
          <w:text/>
        </w:sdtPr>
        <w:sdtEndPr>
          <w:rPr>
            <w:rStyle w:val="DefaultParagraphFont"/>
            <w:caps w:val="0"/>
          </w:rPr>
        </w:sdtEndPr>
        <w:sdtContent>
          <w:r w:rsidRPr="00E33DEA">
            <w:rPr>
              <w:rStyle w:val="PlaceholderText"/>
            </w:rPr>
            <w:t>Click or tap here to enter text.</w:t>
          </w:r>
        </w:sdtContent>
      </w:sdt>
      <w:r>
        <w:br/>
        <w:t>Postcode:</w:t>
      </w:r>
      <w:r>
        <w:tab/>
      </w:r>
      <w:sdt>
        <w:sdtPr>
          <w:rPr>
            <w:rStyle w:val="Style1"/>
          </w:rPr>
          <w:alias w:val="Postcode"/>
          <w:tag w:val="Passport number"/>
          <w:id w:val="506953897"/>
          <w:placeholder>
            <w:docPart w:val="FE933A2479CB464CAB6FA446DCC58C6B"/>
          </w:placeholder>
          <w:showingPlcHdr/>
          <w:text/>
        </w:sdtPr>
        <w:sdtEndPr>
          <w:rPr>
            <w:rStyle w:val="DefaultParagraphFont"/>
            <w:caps w:val="0"/>
          </w:rPr>
        </w:sdtEndPr>
        <w:sdtContent>
          <w:r w:rsidRPr="00E33DEA">
            <w:rPr>
              <w:rStyle w:val="PlaceholderText"/>
            </w:rPr>
            <w:t>Click or tap here to enter text.</w:t>
          </w:r>
        </w:sdtContent>
      </w:sdt>
    </w:p>
    <w:p w14:paraId="6E0460F1" w14:textId="77777777" w:rsidR="00760383" w:rsidRPr="00760383" w:rsidRDefault="00760383" w:rsidP="00760383">
      <w:pPr>
        <w:pStyle w:val="Heading1"/>
        <w:rPr>
          <w:sz w:val="28"/>
        </w:rPr>
      </w:pPr>
      <w:r w:rsidRPr="00760383">
        <w:rPr>
          <w:sz w:val="28"/>
        </w:rPr>
        <w:t>Personal employer declaration</w:t>
      </w:r>
    </w:p>
    <w:p w14:paraId="3907FB95" w14:textId="77777777" w:rsidR="00545463" w:rsidRDefault="00545463" w:rsidP="00545463">
      <w:pPr>
        <w:contextualSpacing/>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024B4AB1" w14:textId="77777777" w:rsidR="00545463" w:rsidRPr="00545463" w:rsidRDefault="00545463" w:rsidP="00545463">
      <w:pPr>
        <w:contextualSpacing/>
      </w:pPr>
    </w:p>
    <w:p w14:paraId="1D7D0753" w14:textId="77777777" w:rsidR="00545463" w:rsidRPr="00545463" w:rsidRDefault="00545463" w:rsidP="003E3F03">
      <w:pPr>
        <w:numPr>
          <w:ilvl w:val="0"/>
          <w:numId w:val="15"/>
        </w:numPr>
        <w:spacing w:after="12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08EB645" w14:textId="77777777" w:rsidR="00545463" w:rsidRDefault="00545463" w:rsidP="00545463">
      <w:pPr>
        <w:numPr>
          <w:ilvl w:val="0"/>
          <w:numId w:val="15"/>
        </w:numPr>
        <w:contextualSpacing/>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5DF371F8" w14:textId="77777777" w:rsidR="00545463" w:rsidRPr="00545463" w:rsidRDefault="00545463" w:rsidP="00545463">
      <w:pPr>
        <w:contextualSpacing/>
      </w:pPr>
    </w:p>
    <w:p w14:paraId="5F682F6D" w14:textId="77777777" w:rsidR="00545463" w:rsidRDefault="00545463" w:rsidP="00545463">
      <w:pPr>
        <w:contextualSpacing/>
        <w:sectPr w:rsidR="00545463" w:rsidSect="00F70A69">
          <w:type w:val="continuous"/>
          <w:pgSz w:w="11906" w:h="16838" w:code="9"/>
          <w:pgMar w:top="2127" w:right="567" w:bottom="567" w:left="567" w:header="720" w:footer="720" w:gutter="0"/>
          <w:cols w:space="708"/>
          <w:formProt w:val="0"/>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AF05DDC" w14:textId="77777777" w:rsidR="00545463" w:rsidRPr="00545463" w:rsidRDefault="00545463" w:rsidP="00545463">
      <w:pPr>
        <w:contextualSpacing/>
      </w:pPr>
    </w:p>
    <w:p w14:paraId="324DA507" w14:textId="77777777" w:rsidR="00760383" w:rsidRDefault="00760383" w:rsidP="00760383">
      <w:pPr>
        <w:contextualSpacing/>
      </w:pPr>
      <w:r>
        <w:t xml:space="preserve">Personal employer signature: </w:t>
      </w:r>
      <w:r>
        <w:tab/>
      </w:r>
      <w:r>
        <w:tab/>
      </w:r>
      <w:sdt>
        <w:sdtPr>
          <w:alias w:val="Personal employer signature"/>
          <w:tag w:val="Personal employer signature"/>
          <w:id w:val="-1316034966"/>
          <w:placeholder>
            <w:docPart w:val="CCCCD553B0A94031906CFB94C7BA52B5"/>
          </w:placeholder>
          <w:showingPlcHdr/>
        </w:sdtPr>
        <w:sdtEndPr/>
        <w:sdtContent>
          <w:r w:rsidRPr="00E33DEA">
            <w:rPr>
              <w:rStyle w:val="PlaceholderText"/>
            </w:rPr>
            <w:t>Click or tap here to enter text.</w:t>
          </w:r>
        </w:sdtContent>
      </w:sdt>
    </w:p>
    <w:p w14:paraId="67C0CACB" w14:textId="77777777" w:rsidR="00521FCA" w:rsidRDefault="00760383" w:rsidP="00610D53">
      <w:pPr>
        <w:tabs>
          <w:tab w:val="left" w:pos="2880"/>
          <w:tab w:val="left" w:pos="3600"/>
          <w:tab w:val="left" w:pos="4320"/>
          <w:tab w:val="left" w:pos="5040"/>
          <w:tab w:val="left" w:pos="7217"/>
        </w:tabs>
        <w:contextualSpacing/>
      </w:pPr>
      <w:r>
        <w:t>Declaration date:</w:t>
      </w:r>
      <w:r>
        <w:tab/>
      </w:r>
      <w:r>
        <w:tab/>
      </w:r>
      <w:sdt>
        <w:sdtPr>
          <w:alias w:val="Declaration date"/>
          <w:tag w:val="Declaration date"/>
          <w:id w:val="-619296095"/>
          <w:placeholder>
            <w:docPart w:val="41F0C1D73E954F71A4C2A7412A080FB1"/>
          </w:placeholder>
          <w:showingPlcHdr/>
          <w:date>
            <w:dateFormat w:val="dd/MM/yyyy"/>
            <w:lid w:val="en-GB"/>
            <w:storeMappedDataAs w:val="dateTime"/>
            <w:calendar w:val="gregorian"/>
          </w:date>
        </w:sdtPr>
        <w:sdtEndPr/>
        <w:sdtContent>
          <w:r w:rsidRPr="00E33DEA">
            <w:rPr>
              <w:rStyle w:val="PlaceholderText"/>
            </w:rPr>
            <w:t>Click or tap to enter a date.</w:t>
          </w:r>
        </w:sdtContent>
      </w:sdt>
    </w:p>
    <w:sectPr w:rsidR="00521FCA" w:rsidSect="00545463">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925B" w14:textId="77777777" w:rsidR="00BB2C99" w:rsidRDefault="00BB2C99" w:rsidP="00564820">
      <w:r>
        <w:separator/>
      </w:r>
    </w:p>
  </w:endnote>
  <w:endnote w:type="continuationSeparator" w:id="0">
    <w:p w14:paraId="3C56CAAF" w14:textId="77777777" w:rsidR="00BB2C99" w:rsidRDefault="00BB2C99"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EEE0" w14:textId="77777777" w:rsidR="00BB2C99" w:rsidRDefault="00BB2C99" w:rsidP="00564820">
      <w:r>
        <w:separator/>
      </w:r>
    </w:p>
  </w:footnote>
  <w:footnote w:type="continuationSeparator" w:id="0">
    <w:p w14:paraId="53963B86" w14:textId="77777777" w:rsidR="00BB2C99" w:rsidRDefault="00BB2C99"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E543" w14:textId="77777777" w:rsidR="0057294C" w:rsidRDefault="00D50641"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57E20667" wp14:editId="151C8832">
              <wp:simplePos x="0" y="0"/>
              <wp:positionH relativeFrom="margin">
                <wp:posOffset>4105910</wp:posOffset>
              </wp:positionH>
              <wp:positionV relativeFrom="paragraph">
                <wp:posOffset>63500</wp:posOffset>
              </wp:positionV>
              <wp:extent cx="2851785"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74040"/>
                      </a:xfrm>
                      <a:prstGeom prst="rect">
                        <a:avLst/>
                      </a:prstGeom>
                      <a:solidFill>
                        <a:srgbClr val="FFFFFF"/>
                      </a:solidFill>
                      <a:ln w="9525">
                        <a:noFill/>
                        <a:miter lim="800000"/>
                        <a:headEnd/>
                        <a:tailEnd/>
                      </a:ln>
                    </wps:spPr>
                    <wps:txb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20667" id="_x0000_t202" coordsize="21600,21600" o:spt="202" path="m,l,21600r21600,l21600,xe">
              <v:stroke joinstyle="miter"/>
              <v:path gradientshapeok="t" o:connecttype="rect"/>
            </v:shapetype>
            <v:shape id="Text Box 2" o:spid="_x0000_s1026" type="#_x0000_t202" style="position:absolute;margin-left:323.3pt;margin-top:5pt;width:224.55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" stroked="f">
              <v:textbo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2A1936D" wp14:editId="0BA164FD">
          <wp:simplePos x="0" y="0"/>
          <wp:positionH relativeFrom="margin">
            <wp:posOffset>127015</wp:posOffset>
          </wp:positionH>
          <wp:positionV relativeFrom="paragraph">
            <wp:posOffset>-33522</wp:posOffset>
          </wp:positionV>
          <wp:extent cx="2295525" cy="601554"/>
          <wp:effectExtent l="0" t="0" r="0" b="8255"/>
          <wp:wrapNone/>
          <wp:docPr id="2" name="Picture 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D334A7"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BDF0" w14:textId="77777777" w:rsidR="0057294C" w:rsidRDefault="00D50641"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9ABEDB7" wp14:editId="63CB71F7">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0439023C"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BEDB7"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0439023C"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0EE00240" wp14:editId="42C30BD8">
          <wp:simplePos x="0" y="0"/>
          <wp:positionH relativeFrom="margin">
            <wp:posOffset>127015</wp:posOffset>
          </wp:positionH>
          <wp:positionV relativeFrom="paragraph">
            <wp:posOffset>-33522</wp:posOffset>
          </wp:positionV>
          <wp:extent cx="2295525" cy="60155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03C948E"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D488" w14:textId="77777777" w:rsidR="0057294C" w:rsidRDefault="00D50641" w:rsidP="00564820">
    <w:pPr>
      <w:pStyle w:val="Header"/>
    </w:pPr>
    <w:r>
      <w:rPr>
        <w:noProof/>
        <w:lang w:eastAsia="en-GB"/>
      </w:rPr>
      <mc:AlternateContent>
        <mc:Choice Requires="wps">
          <w:drawing>
            <wp:anchor distT="45720" distB="45720" distL="114300" distR="114300" simplePos="0" relativeHeight="251700224" behindDoc="0" locked="0" layoutInCell="1" allowOverlap="1" wp14:anchorId="4FAA38F5" wp14:editId="5057E086">
              <wp:simplePos x="0" y="0"/>
              <wp:positionH relativeFrom="margin">
                <wp:posOffset>4243705</wp:posOffset>
              </wp:positionH>
              <wp:positionV relativeFrom="paragraph">
                <wp:posOffset>63500</wp:posOffset>
              </wp:positionV>
              <wp:extent cx="2722245"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74040"/>
                      </a:xfrm>
                      <a:prstGeom prst="rect">
                        <a:avLst/>
                      </a:prstGeom>
                      <a:solidFill>
                        <a:srgbClr val="FFFFFF"/>
                      </a:solidFill>
                      <a:ln w="9525">
                        <a:noFill/>
                        <a:miter lim="800000"/>
                        <a:headEnd/>
                        <a:tailEnd/>
                      </a:ln>
                    </wps:spPr>
                    <wps:txb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A38F5" id="_x0000_t202" coordsize="21600,21600" o:spt="202" path="m,l,21600r21600,l21600,xe">
              <v:stroke joinstyle="miter"/>
              <v:path gradientshapeok="t" o:connecttype="rect"/>
            </v:shapetype>
            <v:shape id="_x0000_s1028" type="#_x0000_t202" style="position:absolute;margin-left:334.15pt;margin-top:5pt;width:214.35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" stroked="f">
              <v:textbo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v:textbox>
              <w10:wrap anchorx="margin"/>
            </v:shape>
          </w:pict>
        </mc:Fallback>
      </mc:AlternateContent>
    </w:r>
    <w:r w:rsidR="006803D7" w:rsidRPr="00DA67E9">
      <w:rPr>
        <w:noProof/>
        <w:lang w:eastAsia="en-GB"/>
      </w:rPr>
      <w:drawing>
        <wp:anchor distT="0" distB="0" distL="114300" distR="114300" simplePos="0" relativeHeight="251699200" behindDoc="0" locked="0" layoutInCell="1" allowOverlap="1" wp14:anchorId="564D667F" wp14:editId="7261EC9A">
          <wp:simplePos x="0" y="0"/>
          <wp:positionH relativeFrom="margin">
            <wp:posOffset>84469</wp:posOffset>
          </wp:positionH>
          <wp:positionV relativeFrom="paragraph">
            <wp:posOffset>-96815</wp:posOffset>
          </wp:positionV>
          <wp:extent cx="2295525" cy="601554"/>
          <wp:effectExtent l="0" t="0" r="0" b="8255"/>
          <wp:wrapNone/>
          <wp:docPr id="3" name="Picture 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C436769"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6C5330"/>
    <w:multiLevelType w:val="hybridMultilevel"/>
    <w:tmpl w:val="5F6E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93E4C"/>
    <w:multiLevelType w:val="hybridMultilevel"/>
    <w:tmpl w:val="64C691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16A66"/>
    <w:multiLevelType w:val="hybridMultilevel"/>
    <w:tmpl w:val="1C02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E29E4"/>
    <w:multiLevelType w:val="hybridMultilevel"/>
    <w:tmpl w:val="97A0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67BD2"/>
    <w:multiLevelType w:val="hybridMultilevel"/>
    <w:tmpl w:val="D9A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2D5BE7"/>
    <w:multiLevelType w:val="hybridMultilevel"/>
    <w:tmpl w:val="EC563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10"/>
  </w:num>
  <w:num w:numId="8">
    <w:abstractNumId w:val="7"/>
  </w:num>
  <w:num w:numId="9">
    <w:abstractNumId w:val="5"/>
  </w:num>
  <w:num w:numId="10">
    <w:abstractNumId w:val="15"/>
  </w:num>
  <w:num w:numId="11">
    <w:abstractNumId w:val="4"/>
  </w:num>
  <w:num w:numId="12">
    <w:abstractNumId w:val="8"/>
  </w:num>
  <w:num w:numId="13">
    <w:abstractNumId w:val="13"/>
  </w:num>
  <w:num w:numId="14">
    <w:abstractNumId w:val="9"/>
  </w:num>
  <w:num w:numId="15">
    <w:abstractNumId w:val="2"/>
  </w:num>
  <w:num w:numId="16">
    <w:abstractNumId w:val="14"/>
  </w:num>
  <w:num w:numId="17">
    <w:abstractNumId w:val="1"/>
  </w:num>
  <w:num w:numId="18">
    <w:abstractNumId w:val="16"/>
  </w:num>
  <w:num w:numId="19">
    <w:abstractNumId w:val="1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0613F"/>
    <w:rsid w:val="0002073B"/>
    <w:rsid w:val="00027C27"/>
    <w:rsid w:val="00033C8A"/>
    <w:rsid w:val="000340F5"/>
    <w:rsid w:val="00047300"/>
    <w:rsid w:val="000558A6"/>
    <w:rsid w:val="0006260D"/>
    <w:rsid w:val="00062A2F"/>
    <w:rsid w:val="00073682"/>
    <w:rsid w:val="0009455C"/>
    <w:rsid w:val="000A6E28"/>
    <w:rsid w:val="000B2E5B"/>
    <w:rsid w:val="000C0CF4"/>
    <w:rsid w:val="000C2796"/>
    <w:rsid w:val="000C6576"/>
    <w:rsid w:val="000D5C8F"/>
    <w:rsid w:val="00107A4F"/>
    <w:rsid w:val="00121980"/>
    <w:rsid w:val="001369AF"/>
    <w:rsid w:val="00171114"/>
    <w:rsid w:val="00181F20"/>
    <w:rsid w:val="001D5A79"/>
    <w:rsid w:val="001E3BEE"/>
    <w:rsid w:val="001E6294"/>
    <w:rsid w:val="00204C74"/>
    <w:rsid w:val="00214A2D"/>
    <w:rsid w:val="0021661E"/>
    <w:rsid w:val="00220CDD"/>
    <w:rsid w:val="00224DFA"/>
    <w:rsid w:val="00226081"/>
    <w:rsid w:val="00232B70"/>
    <w:rsid w:val="00241258"/>
    <w:rsid w:val="0025040B"/>
    <w:rsid w:val="002631E1"/>
    <w:rsid w:val="00267A12"/>
    <w:rsid w:val="00281579"/>
    <w:rsid w:val="00281F6B"/>
    <w:rsid w:val="0028739F"/>
    <w:rsid w:val="00291992"/>
    <w:rsid w:val="002A43E6"/>
    <w:rsid w:val="002A558D"/>
    <w:rsid w:val="002B33F5"/>
    <w:rsid w:val="002C31DA"/>
    <w:rsid w:val="002F0756"/>
    <w:rsid w:val="002F38AB"/>
    <w:rsid w:val="00306C61"/>
    <w:rsid w:val="00310747"/>
    <w:rsid w:val="00315969"/>
    <w:rsid w:val="00315A7A"/>
    <w:rsid w:val="00331A2E"/>
    <w:rsid w:val="00336A71"/>
    <w:rsid w:val="0034015D"/>
    <w:rsid w:val="00345FDE"/>
    <w:rsid w:val="00351BBA"/>
    <w:rsid w:val="00366812"/>
    <w:rsid w:val="00367F45"/>
    <w:rsid w:val="0037582B"/>
    <w:rsid w:val="0037600C"/>
    <w:rsid w:val="00394A0C"/>
    <w:rsid w:val="003A1AE3"/>
    <w:rsid w:val="003B77A6"/>
    <w:rsid w:val="003C5261"/>
    <w:rsid w:val="003C74D0"/>
    <w:rsid w:val="003D1068"/>
    <w:rsid w:val="003D39DD"/>
    <w:rsid w:val="003D5711"/>
    <w:rsid w:val="003D7406"/>
    <w:rsid w:val="003E3F03"/>
    <w:rsid w:val="003F54A1"/>
    <w:rsid w:val="003F74D4"/>
    <w:rsid w:val="00405F09"/>
    <w:rsid w:val="00422DC9"/>
    <w:rsid w:val="00435978"/>
    <w:rsid w:val="00441A4C"/>
    <w:rsid w:val="00441D3C"/>
    <w:rsid w:val="004563D9"/>
    <w:rsid w:val="0048065F"/>
    <w:rsid w:val="0048358A"/>
    <w:rsid w:val="004A0D51"/>
    <w:rsid w:val="004B179C"/>
    <w:rsid w:val="004B2CA0"/>
    <w:rsid w:val="004B2F5E"/>
    <w:rsid w:val="004B31D6"/>
    <w:rsid w:val="004C2763"/>
    <w:rsid w:val="004C5B3A"/>
    <w:rsid w:val="004C7A05"/>
    <w:rsid w:val="004D52CA"/>
    <w:rsid w:val="004D6BC9"/>
    <w:rsid w:val="005143D4"/>
    <w:rsid w:val="005162DA"/>
    <w:rsid w:val="005201C6"/>
    <w:rsid w:val="00521FCA"/>
    <w:rsid w:val="005309EF"/>
    <w:rsid w:val="005368C8"/>
    <w:rsid w:val="00545463"/>
    <w:rsid w:val="00564820"/>
    <w:rsid w:val="00566C82"/>
    <w:rsid w:val="0057294C"/>
    <w:rsid w:val="005A7E53"/>
    <w:rsid w:val="005B5BF5"/>
    <w:rsid w:val="005D1227"/>
    <w:rsid w:val="005F3004"/>
    <w:rsid w:val="00604D80"/>
    <w:rsid w:val="00610D53"/>
    <w:rsid w:val="00611740"/>
    <w:rsid w:val="00630C0F"/>
    <w:rsid w:val="00631B7B"/>
    <w:rsid w:val="00635A23"/>
    <w:rsid w:val="00642C94"/>
    <w:rsid w:val="00661AC5"/>
    <w:rsid w:val="0066203D"/>
    <w:rsid w:val="00662AB5"/>
    <w:rsid w:val="00667752"/>
    <w:rsid w:val="00675364"/>
    <w:rsid w:val="00676237"/>
    <w:rsid w:val="006803D7"/>
    <w:rsid w:val="00694CBA"/>
    <w:rsid w:val="006A66A5"/>
    <w:rsid w:val="006A748B"/>
    <w:rsid w:val="006C042F"/>
    <w:rsid w:val="006C1028"/>
    <w:rsid w:val="006C2121"/>
    <w:rsid w:val="006D652C"/>
    <w:rsid w:val="006F507D"/>
    <w:rsid w:val="0074233B"/>
    <w:rsid w:val="00743AE5"/>
    <w:rsid w:val="00752668"/>
    <w:rsid w:val="0075560E"/>
    <w:rsid w:val="00760383"/>
    <w:rsid w:val="00762D19"/>
    <w:rsid w:val="0077689A"/>
    <w:rsid w:val="007841E5"/>
    <w:rsid w:val="0078501B"/>
    <w:rsid w:val="00787288"/>
    <w:rsid w:val="007920D5"/>
    <w:rsid w:val="007B7879"/>
    <w:rsid w:val="007C251B"/>
    <w:rsid w:val="007C73C8"/>
    <w:rsid w:val="007F67D4"/>
    <w:rsid w:val="0080191A"/>
    <w:rsid w:val="008071BF"/>
    <w:rsid w:val="008135F7"/>
    <w:rsid w:val="00832038"/>
    <w:rsid w:val="00857548"/>
    <w:rsid w:val="00883CAF"/>
    <w:rsid w:val="008A667D"/>
    <w:rsid w:val="008B0A4E"/>
    <w:rsid w:val="008C0CE4"/>
    <w:rsid w:val="008D11D2"/>
    <w:rsid w:val="008E0001"/>
    <w:rsid w:val="008E095D"/>
    <w:rsid w:val="008E6CE1"/>
    <w:rsid w:val="009161E4"/>
    <w:rsid w:val="00924290"/>
    <w:rsid w:val="0094115C"/>
    <w:rsid w:val="00945349"/>
    <w:rsid w:val="00952918"/>
    <w:rsid w:val="009573E6"/>
    <w:rsid w:val="00972944"/>
    <w:rsid w:val="009858AC"/>
    <w:rsid w:val="00985D5C"/>
    <w:rsid w:val="009900C3"/>
    <w:rsid w:val="00991AD0"/>
    <w:rsid w:val="009B1F04"/>
    <w:rsid w:val="009B43E4"/>
    <w:rsid w:val="009B7615"/>
    <w:rsid w:val="009C781D"/>
    <w:rsid w:val="009E4DE4"/>
    <w:rsid w:val="009F1A36"/>
    <w:rsid w:val="009F57BD"/>
    <w:rsid w:val="009F6649"/>
    <w:rsid w:val="00A05911"/>
    <w:rsid w:val="00A31BEC"/>
    <w:rsid w:val="00A31DB9"/>
    <w:rsid w:val="00A3602B"/>
    <w:rsid w:val="00A41CEF"/>
    <w:rsid w:val="00A45AC5"/>
    <w:rsid w:val="00A475EE"/>
    <w:rsid w:val="00A575A4"/>
    <w:rsid w:val="00A725E6"/>
    <w:rsid w:val="00A75E26"/>
    <w:rsid w:val="00A776F2"/>
    <w:rsid w:val="00A8015B"/>
    <w:rsid w:val="00A82EC7"/>
    <w:rsid w:val="00A835B4"/>
    <w:rsid w:val="00AB6E15"/>
    <w:rsid w:val="00B01F73"/>
    <w:rsid w:val="00B05D48"/>
    <w:rsid w:val="00B1343F"/>
    <w:rsid w:val="00B25CF6"/>
    <w:rsid w:val="00B27F44"/>
    <w:rsid w:val="00B33DD8"/>
    <w:rsid w:val="00B40429"/>
    <w:rsid w:val="00B50873"/>
    <w:rsid w:val="00B51BDC"/>
    <w:rsid w:val="00B561C0"/>
    <w:rsid w:val="00B773CE"/>
    <w:rsid w:val="00BB2C99"/>
    <w:rsid w:val="00BB3ECC"/>
    <w:rsid w:val="00BC260B"/>
    <w:rsid w:val="00BD3700"/>
    <w:rsid w:val="00BD6D54"/>
    <w:rsid w:val="00BE6066"/>
    <w:rsid w:val="00BF3950"/>
    <w:rsid w:val="00BF5678"/>
    <w:rsid w:val="00C03341"/>
    <w:rsid w:val="00C526BE"/>
    <w:rsid w:val="00C55240"/>
    <w:rsid w:val="00C56CCB"/>
    <w:rsid w:val="00C62D3D"/>
    <w:rsid w:val="00C7328C"/>
    <w:rsid w:val="00C75F8C"/>
    <w:rsid w:val="00C82AFA"/>
    <w:rsid w:val="00C83720"/>
    <w:rsid w:val="00C91823"/>
    <w:rsid w:val="00C95213"/>
    <w:rsid w:val="00CA4B7C"/>
    <w:rsid w:val="00CA590A"/>
    <w:rsid w:val="00CD3E3A"/>
    <w:rsid w:val="00CE1B5D"/>
    <w:rsid w:val="00D008AB"/>
    <w:rsid w:val="00D30435"/>
    <w:rsid w:val="00D45CB5"/>
    <w:rsid w:val="00D50641"/>
    <w:rsid w:val="00D61F66"/>
    <w:rsid w:val="00D63501"/>
    <w:rsid w:val="00D67077"/>
    <w:rsid w:val="00DA0DA7"/>
    <w:rsid w:val="00DA67E9"/>
    <w:rsid w:val="00DB21C8"/>
    <w:rsid w:val="00DB7011"/>
    <w:rsid w:val="00DD5628"/>
    <w:rsid w:val="00E0568D"/>
    <w:rsid w:val="00E22DB5"/>
    <w:rsid w:val="00E26C56"/>
    <w:rsid w:val="00E3128D"/>
    <w:rsid w:val="00E53279"/>
    <w:rsid w:val="00E628F2"/>
    <w:rsid w:val="00E62B7B"/>
    <w:rsid w:val="00E81823"/>
    <w:rsid w:val="00E92DA1"/>
    <w:rsid w:val="00E97B04"/>
    <w:rsid w:val="00EA62E0"/>
    <w:rsid w:val="00EB2319"/>
    <w:rsid w:val="00EB2867"/>
    <w:rsid w:val="00EC7FD1"/>
    <w:rsid w:val="00EF4E58"/>
    <w:rsid w:val="00F02BC8"/>
    <w:rsid w:val="00F07D8A"/>
    <w:rsid w:val="00F11537"/>
    <w:rsid w:val="00F1619E"/>
    <w:rsid w:val="00F23092"/>
    <w:rsid w:val="00F42CB3"/>
    <w:rsid w:val="00F43286"/>
    <w:rsid w:val="00F564B2"/>
    <w:rsid w:val="00F62222"/>
    <w:rsid w:val="00F70A69"/>
    <w:rsid w:val="00F722F1"/>
    <w:rsid w:val="00F81C9E"/>
    <w:rsid w:val="00F969B5"/>
    <w:rsid w:val="00FA148F"/>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FB1AE"/>
  <w15:docId w15:val="{D2BA0038-53A3-40C1-B4FC-F8F13DF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9F6649"/>
    <w:rPr>
      <w:caps/>
      <w:smallCaps w:val="0"/>
      <w:vanish w:val="0"/>
    </w:rPr>
  </w:style>
  <w:style w:type="character" w:styleId="CommentReference">
    <w:name w:val="annotation reference"/>
    <w:basedOn w:val="DefaultParagraphFont"/>
    <w:uiPriority w:val="99"/>
    <w:semiHidden/>
    <w:unhideWhenUsed/>
    <w:rsid w:val="00336A71"/>
    <w:rPr>
      <w:sz w:val="16"/>
      <w:szCs w:val="16"/>
    </w:rPr>
  </w:style>
  <w:style w:type="paragraph" w:styleId="CommentText">
    <w:name w:val="annotation text"/>
    <w:basedOn w:val="Normal"/>
    <w:link w:val="CommentTextChar"/>
    <w:uiPriority w:val="99"/>
    <w:semiHidden/>
    <w:unhideWhenUsed/>
    <w:rsid w:val="00336A71"/>
    <w:pPr>
      <w:spacing w:line="240" w:lineRule="auto"/>
    </w:pPr>
    <w:rPr>
      <w:sz w:val="20"/>
      <w:szCs w:val="20"/>
    </w:rPr>
  </w:style>
  <w:style w:type="character" w:customStyle="1" w:styleId="CommentTextChar">
    <w:name w:val="Comment Text Char"/>
    <w:basedOn w:val="DefaultParagraphFont"/>
    <w:link w:val="CommentText"/>
    <w:uiPriority w:val="99"/>
    <w:semiHidden/>
    <w:rsid w:val="00336A7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36A71"/>
    <w:rPr>
      <w:b/>
      <w:bCs/>
    </w:rPr>
  </w:style>
  <w:style w:type="character" w:customStyle="1" w:styleId="CommentSubjectChar">
    <w:name w:val="Comment Subject Char"/>
    <w:basedOn w:val="CommentTextChar"/>
    <w:link w:val="CommentSubject"/>
    <w:uiPriority w:val="99"/>
    <w:semiHidden/>
    <w:rsid w:val="00336A71"/>
    <w:rPr>
      <w:rFonts w:eastAsiaTheme="minorHAnsi"/>
      <w:b/>
      <w:bCs/>
      <w:sz w:val="20"/>
      <w:szCs w:val="20"/>
    </w:rPr>
  </w:style>
  <w:style w:type="character" w:styleId="FollowedHyperlink">
    <w:name w:val="FollowedHyperlink"/>
    <w:basedOn w:val="DefaultParagraphFont"/>
    <w:uiPriority w:val="99"/>
    <w:semiHidden/>
    <w:unhideWhenUsed/>
    <w:rsid w:val="0006260D"/>
    <w:rPr>
      <w:color w:val="954F72" w:themeColor="followedHyperlink"/>
      <w:u w:val="single"/>
    </w:rPr>
  </w:style>
  <w:style w:type="character" w:customStyle="1" w:styleId="Style3">
    <w:name w:val="Style3"/>
    <w:basedOn w:val="DefaultParagraphFont"/>
    <w:uiPriority w:val="1"/>
    <w:rsid w:val="0009455C"/>
    <w:rPr>
      <w:caps/>
      <w:smallCaps w:val="0"/>
      <w:vanish w:val="0"/>
    </w:rPr>
  </w:style>
  <w:style w:type="character" w:styleId="UnresolvedMention">
    <w:name w:val="Unresolved Mention"/>
    <w:basedOn w:val="DefaultParagraphFont"/>
    <w:uiPriority w:val="99"/>
    <w:semiHidden/>
    <w:unhideWhenUsed/>
    <w:rsid w:val="00E8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453794137">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lack-redir.net/link?url=http%3A%2F%2Fpayments.disclosure.scot%2Fpvg-existing" TargetMode="External"/><Relationship Id="rId10" Type="http://schemas.openxmlformats.org/officeDocument/2006/relationships/hyperlink" Target="https://ocs-sport.ams3.cdn.digitaloceanspaces.com/sg/2020/08/Verifiers-Coversheet-for-Electronic-Applications.docx" TargetMode="External"/><Relationship Id="rId4" Type="http://schemas.openxmlformats.org/officeDocument/2006/relationships/styles" Target="styles.xml"/><Relationship Id="rId9" Type="http://schemas.openxmlformats.org/officeDocument/2006/relationships/hyperlink" Target="mailto:safeguarding@scottishgolf.org" TargetMode="External"/><Relationship Id="rId14" Type="http://schemas.openxmlformats.org/officeDocument/2006/relationships/hyperlink" Target="https://www.mygov.scot/pvg-for-volunt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7F3B0D" w:rsidP="007F3B0D">
          <w:pPr>
            <w:pStyle w:val="00FB1BA3FA6843B5A86528E398EE89D516"/>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7F3B0D" w:rsidP="007F3B0D">
          <w:pPr>
            <w:pStyle w:val="3C2BE701E70F4C1EAEADDA9C90E37ED216"/>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7F3B0D" w:rsidP="007F3B0D">
          <w:pPr>
            <w:pStyle w:val="CE2CC965C51F4A3EA3BF11876CF9DBE716"/>
          </w:pPr>
          <w:r>
            <w:rPr>
              <w:rStyle w:val="PlaceholderText"/>
            </w:rPr>
            <w:t>Cl</w:t>
          </w:r>
          <w:r w:rsidRPr="00E33DEA">
            <w:rPr>
              <w:rStyle w:val="PlaceholderText"/>
            </w:rPr>
            <w:t>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7F3B0D" w:rsidP="007F3B0D">
          <w:pPr>
            <w:pStyle w:val="DCDF878BA6B94397AE9C70A2F28CF05316"/>
          </w:pPr>
          <w:r w:rsidRPr="00E33DEA">
            <w:rPr>
              <w:rStyle w:val="PlaceholderText"/>
            </w:rPr>
            <w:t>Click or tap here to enter text.</w:t>
          </w:r>
        </w:p>
      </w:docPartBody>
    </w:docPart>
    <w:docPart>
      <w:docPartPr>
        <w:name w:val="D264B1200D214DAFB266B226AF70C664"/>
        <w:category>
          <w:name w:val="General"/>
          <w:gallery w:val="placeholder"/>
        </w:category>
        <w:types>
          <w:type w:val="bbPlcHdr"/>
        </w:types>
        <w:behaviors>
          <w:behavior w:val="content"/>
        </w:behaviors>
        <w:guid w:val="{6147F87E-09EC-4487-9687-426A1DFBE006}"/>
      </w:docPartPr>
      <w:docPartBody>
        <w:p w:rsidR="007970E1" w:rsidRDefault="007F3B0D" w:rsidP="007F3B0D">
          <w:pPr>
            <w:pStyle w:val="D264B1200D214DAFB266B226AF70C66416"/>
          </w:pPr>
          <w:r>
            <w:rPr>
              <w:rStyle w:val="PlaceholderText"/>
            </w:rPr>
            <w:t>Optional - click</w:t>
          </w:r>
          <w:r w:rsidRPr="00E33DEA">
            <w:rPr>
              <w:rStyle w:val="PlaceholderText"/>
            </w:rPr>
            <w:t xml:space="preserve"> or tap here to enter text.</w:t>
          </w:r>
        </w:p>
      </w:docPartBody>
    </w:docPart>
    <w:docPart>
      <w:docPartPr>
        <w:name w:val="57F4A7F349CB469F8FAE0EE62601740B"/>
        <w:category>
          <w:name w:val="General"/>
          <w:gallery w:val="placeholder"/>
        </w:category>
        <w:types>
          <w:type w:val="bbPlcHdr"/>
        </w:types>
        <w:behaviors>
          <w:behavior w:val="content"/>
        </w:behaviors>
        <w:guid w:val="{74A21DEC-2E81-4196-A2C0-48D8A6A9535B}"/>
      </w:docPartPr>
      <w:docPartBody>
        <w:p w:rsidR="00D85D2B" w:rsidRDefault="007F3B0D" w:rsidP="007F3B0D">
          <w:pPr>
            <w:pStyle w:val="57F4A7F349CB469F8FAE0EE62601740B15"/>
          </w:pPr>
          <w:r w:rsidRPr="00E33DEA">
            <w:rPr>
              <w:rStyle w:val="PlaceholderText"/>
            </w:rPr>
            <w:t>Click or tap to enter a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7F3B0D" w:rsidP="007F3B0D">
          <w:pPr>
            <w:pStyle w:val="652BCE353A0D48B7A9D962675FA3266F15"/>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7F3B0D" w:rsidP="007F3B0D">
          <w:pPr>
            <w:pStyle w:val="ED0136FC6573414D9967167E8BAF8AEC15"/>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7F3B0D" w:rsidP="007F3B0D">
          <w:pPr>
            <w:pStyle w:val="391E5AC4DA7E4B0EA3A5D21422B917A715"/>
          </w:pPr>
          <w:r w:rsidRPr="00E33DEA">
            <w:rPr>
              <w:rStyle w:val="PlaceholderText"/>
            </w:rPr>
            <w:t>Click or tap to enter a date.</w:t>
          </w:r>
        </w:p>
      </w:docPartBody>
    </w:docPart>
    <w:docPart>
      <w:docPartPr>
        <w:name w:val="98E158EBBFFC44409070322F92A964AF"/>
        <w:category>
          <w:name w:val="General"/>
          <w:gallery w:val="placeholder"/>
        </w:category>
        <w:types>
          <w:type w:val="bbPlcHdr"/>
        </w:types>
        <w:behaviors>
          <w:behavior w:val="content"/>
        </w:behaviors>
        <w:guid w:val="{5503B077-7CCF-4A84-9B70-188708781E75}"/>
      </w:docPartPr>
      <w:docPartBody>
        <w:p w:rsidR="00D85D2B" w:rsidRDefault="007F3B0D" w:rsidP="007F3B0D">
          <w:pPr>
            <w:pStyle w:val="98E158EBBFFC44409070322F92A964AF15"/>
          </w:pPr>
          <w:r w:rsidRPr="00E33DEA">
            <w:rPr>
              <w:rStyle w:val="PlaceholderText"/>
            </w:rPr>
            <w:t>Click or tap here to enter text.</w:t>
          </w:r>
        </w:p>
      </w:docPartBody>
    </w:docPart>
    <w:docPart>
      <w:docPartPr>
        <w:name w:val="064887BDE98043BCAC1E77EB594134B7"/>
        <w:category>
          <w:name w:val="General"/>
          <w:gallery w:val="placeholder"/>
        </w:category>
        <w:types>
          <w:type w:val="bbPlcHdr"/>
        </w:types>
        <w:behaviors>
          <w:behavior w:val="content"/>
        </w:behaviors>
        <w:guid w:val="{CCFFEE00-E8D6-40E4-9820-DE50DD3F51FE}"/>
      </w:docPartPr>
      <w:docPartBody>
        <w:p w:rsidR="00D85D2B" w:rsidRDefault="007F3B0D" w:rsidP="007F3B0D">
          <w:pPr>
            <w:pStyle w:val="064887BDE98043BCAC1E77EB594134B715"/>
          </w:pPr>
          <w:r>
            <w:rPr>
              <w:rStyle w:val="PlaceholderText"/>
            </w:rPr>
            <w:t>Optional - cl</w:t>
          </w:r>
          <w:r w:rsidRPr="00E33DEA">
            <w:rPr>
              <w:rStyle w:val="PlaceholderText"/>
            </w:rPr>
            <w:t>ick or tap here to enter text.</w:t>
          </w:r>
        </w:p>
      </w:docPartBody>
    </w:docPart>
    <w:docPart>
      <w:docPartPr>
        <w:name w:val="A171465B8FC243F5B5B250D3E3EBDA6E"/>
        <w:category>
          <w:name w:val="General"/>
          <w:gallery w:val="placeholder"/>
        </w:category>
        <w:types>
          <w:type w:val="bbPlcHdr"/>
        </w:types>
        <w:behaviors>
          <w:behavior w:val="content"/>
        </w:behaviors>
        <w:guid w:val="{60156E3C-333F-4C1C-B7E1-932A7C43AE2E}"/>
      </w:docPartPr>
      <w:docPartBody>
        <w:p w:rsidR="00D85D2B" w:rsidRDefault="007F3B0D" w:rsidP="007F3B0D">
          <w:pPr>
            <w:pStyle w:val="A171465B8FC243F5B5B250D3E3EBDA6E15"/>
          </w:pPr>
          <w:r>
            <w:rPr>
              <w:rStyle w:val="PlaceholderText"/>
            </w:rPr>
            <w:t>Optional - click</w:t>
          </w:r>
          <w:r w:rsidRPr="00E33DEA">
            <w:rPr>
              <w:rStyle w:val="PlaceholderText"/>
            </w:rPr>
            <w:t xml:space="preserve"> or tap here to enter text.</w:t>
          </w:r>
        </w:p>
      </w:docPartBody>
    </w:docPart>
    <w:docPart>
      <w:docPartPr>
        <w:name w:val="5F0448F6D0EC43C0B1BC3C4F4806C4F7"/>
        <w:category>
          <w:name w:val="General"/>
          <w:gallery w:val="placeholder"/>
        </w:category>
        <w:types>
          <w:type w:val="bbPlcHdr"/>
        </w:types>
        <w:behaviors>
          <w:behavior w:val="content"/>
        </w:behaviors>
        <w:guid w:val="{23278E46-F7F9-40C2-A858-0171E3E2FCF5}"/>
      </w:docPartPr>
      <w:docPartBody>
        <w:p w:rsidR="00846D43" w:rsidRDefault="007F3B0D" w:rsidP="007F3B0D">
          <w:pPr>
            <w:pStyle w:val="5F0448F6D0EC43C0B1BC3C4F4806C4F77"/>
          </w:pPr>
          <w:r w:rsidRPr="00E33DEA">
            <w:rPr>
              <w:rStyle w:val="PlaceholderText"/>
            </w:rPr>
            <w:t>Click or tap here to enter text.</w:t>
          </w:r>
        </w:p>
      </w:docPartBody>
    </w:docPart>
    <w:docPart>
      <w:docPartPr>
        <w:name w:val="977858D4F184407BB83883615DF39DCA"/>
        <w:category>
          <w:name w:val="General"/>
          <w:gallery w:val="placeholder"/>
        </w:category>
        <w:types>
          <w:type w:val="bbPlcHdr"/>
        </w:types>
        <w:behaviors>
          <w:behavior w:val="content"/>
        </w:behaviors>
        <w:guid w:val="{C2B7577D-9172-421D-AFFC-14C43440764C}"/>
      </w:docPartPr>
      <w:docPartBody>
        <w:p w:rsidR="00846D43" w:rsidRDefault="007F3B0D" w:rsidP="007F3B0D">
          <w:pPr>
            <w:pStyle w:val="977858D4F184407BB83883615DF39DCA7"/>
          </w:pPr>
          <w:r w:rsidRPr="00E33DEA">
            <w:rPr>
              <w:rStyle w:val="PlaceholderText"/>
            </w:rPr>
            <w:t>Click or tap to enter a date.</w:t>
          </w:r>
        </w:p>
      </w:docPartBody>
    </w:docPart>
    <w:docPart>
      <w:docPartPr>
        <w:name w:val="1BC09851CCA54171B2B336DE127B4A4A"/>
        <w:category>
          <w:name w:val="General"/>
          <w:gallery w:val="placeholder"/>
        </w:category>
        <w:types>
          <w:type w:val="bbPlcHdr"/>
        </w:types>
        <w:behaviors>
          <w:behavior w:val="content"/>
        </w:behaviors>
        <w:guid w:val="{6A4A514E-4773-4C31-A456-349BA41EE9BF}"/>
      </w:docPartPr>
      <w:docPartBody>
        <w:p w:rsidR="00846D43" w:rsidRDefault="007F3B0D" w:rsidP="007F3B0D">
          <w:pPr>
            <w:pStyle w:val="1BC09851CCA54171B2B336DE127B4A4A7"/>
          </w:pPr>
          <w:r w:rsidRPr="00E33DEA">
            <w:rPr>
              <w:rStyle w:val="PlaceholderText"/>
            </w:rPr>
            <w:t>Click or tap here to enter text.</w:t>
          </w:r>
        </w:p>
      </w:docPartBody>
    </w:docPart>
    <w:docPart>
      <w:docPartPr>
        <w:name w:val="C641163AE61D4BB2B072837B72FA005F"/>
        <w:category>
          <w:name w:val="General"/>
          <w:gallery w:val="placeholder"/>
        </w:category>
        <w:types>
          <w:type w:val="bbPlcHdr"/>
        </w:types>
        <w:behaviors>
          <w:behavior w:val="content"/>
        </w:behaviors>
        <w:guid w:val="{C45A24DB-9F1E-4A7C-8126-95B90E053136}"/>
      </w:docPartPr>
      <w:docPartBody>
        <w:p w:rsidR="00846D43" w:rsidRDefault="007F3B0D" w:rsidP="007F3B0D">
          <w:pPr>
            <w:pStyle w:val="C641163AE61D4BB2B072837B72FA005F7"/>
          </w:pPr>
          <w:r w:rsidRPr="00E33DEA">
            <w:rPr>
              <w:rStyle w:val="PlaceholderText"/>
            </w:rPr>
            <w:t>Click or tap here to enter text.</w:t>
          </w:r>
        </w:p>
      </w:docPartBody>
    </w:docPart>
    <w:docPart>
      <w:docPartPr>
        <w:name w:val="2883670D28D54708B55CA1C801BCF927"/>
        <w:category>
          <w:name w:val="General"/>
          <w:gallery w:val="placeholder"/>
        </w:category>
        <w:types>
          <w:type w:val="bbPlcHdr"/>
        </w:types>
        <w:behaviors>
          <w:behavior w:val="content"/>
        </w:behaviors>
        <w:guid w:val="{3208016A-6A8D-4DF6-A4BB-DE270E3AF4B3}"/>
      </w:docPartPr>
      <w:docPartBody>
        <w:p w:rsidR="00846D43" w:rsidRDefault="007F3B0D" w:rsidP="007F3B0D">
          <w:pPr>
            <w:pStyle w:val="2883670D28D54708B55CA1C801BCF9277"/>
          </w:pPr>
          <w:r w:rsidRPr="00E33DEA">
            <w:rPr>
              <w:rStyle w:val="PlaceholderText"/>
            </w:rPr>
            <w:t>Click or tap here to enter text.</w:t>
          </w:r>
        </w:p>
      </w:docPartBody>
    </w:docPart>
    <w:docPart>
      <w:docPartPr>
        <w:name w:val="61A41571E29F48028CA33DE949B26458"/>
        <w:category>
          <w:name w:val="General"/>
          <w:gallery w:val="placeholder"/>
        </w:category>
        <w:types>
          <w:type w:val="bbPlcHdr"/>
        </w:types>
        <w:behaviors>
          <w:behavior w:val="content"/>
        </w:behaviors>
        <w:guid w:val="{290144E6-D9FE-4E38-B444-689736EA6D51}"/>
      </w:docPartPr>
      <w:docPartBody>
        <w:p w:rsidR="00846D43" w:rsidRDefault="007F3B0D" w:rsidP="007F3B0D">
          <w:pPr>
            <w:pStyle w:val="61A41571E29F48028CA33DE949B264587"/>
          </w:pPr>
          <w:r w:rsidRPr="00E33DEA">
            <w:rPr>
              <w:rStyle w:val="PlaceholderText"/>
            </w:rPr>
            <w:t>Click or tap here to enter text.</w:t>
          </w:r>
        </w:p>
      </w:docPartBody>
    </w:docPart>
    <w:docPart>
      <w:docPartPr>
        <w:name w:val="6BC44D148DFF40D38582990CB5265A93"/>
        <w:category>
          <w:name w:val="General"/>
          <w:gallery w:val="placeholder"/>
        </w:category>
        <w:types>
          <w:type w:val="bbPlcHdr"/>
        </w:types>
        <w:behaviors>
          <w:behavior w:val="content"/>
        </w:behaviors>
        <w:guid w:val="{43ABA7FF-430A-4885-AF24-F750A215FC28}"/>
      </w:docPartPr>
      <w:docPartBody>
        <w:p w:rsidR="00846D43" w:rsidRDefault="007F3B0D" w:rsidP="007F3B0D">
          <w:pPr>
            <w:pStyle w:val="6BC44D148DFF40D38582990CB5265A937"/>
          </w:pPr>
          <w:r w:rsidRPr="00E33DEA">
            <w:rPr>
              <w:rStyle w:val="PlaceholderText"/>
            </w:rPr>
            <w:t>Click or tap here to enter text.</w:t>
          </w:r>
        </w:p>
      </w:docPartBody>
    </w:docPart>
    <w:docPart>
      <w:docPartPr>
        <w:name w:val="346E0D2676AF495BB7F853FDFFF03D06"/>
        <w:category>
          <w:name w:val="General"/>
          <w:gallery w:val="placeholder"/>
        </w:category>
        <w:types>
          <w:type w:val="bbPlcHdr"/>
        </w:types>
        <w:behaviors>
          <w:behavior w:val="content"/>
        </w:behaviors>
        <w:guid w:val="{D827DDFD-417E-4CEA-988C-5BBD48AC2DC8}"/>
      </w:docPartPr>
      <w:docPartBody>
        <w:p w:rsidR="00846D43" w:rsidRDefault="007F3B0D" w:rsidP="007F3B0D">
          <w:pPr>
            <w:pStyle w:val="346E0D2676AF495BB7F853FDFFF03D067"/>
          </w:pPr>
          <w:r w:rsidRPr="00E33DEA">
            <w:rPr>
              <w:rStyle w:val="PlaceholderText"/>
            </w:rPr>
            <w:t>Click or tap here to enter text.</w:t>
          </w:r>
        </w:p>
      </w:docPartBody>
    </w:docPart>
    <w:docPart>
      <w:docPartPr>
        <w:name w:val="5FB6D4C9A5064743A60F2F7A0BAA50BB"/>
        <w:category>
          <w:name w:val="General"/>
          <w:gallery w:val="placeholder"/>
        </w:category>
        <w:types>
          <w:type w:val="bbPlcHdr"/>
        </w:types>
        <w:behaviors>
          <w:behavior w:val="content"/>
        </w:behaviors>
        <w:guid w:val="{03792552-A51F-45F8-A9DF-97B65B6D9637}"/>
      </w:docPartPr>
      <w:docPartBody>
        <w:p w:rsidR="00846D43" w:rsidRDefault="007F3B0D" w:rsidP="007F3B0D">
          <w:pPr>
            <w:pStyle w:val="5FB6D4C9A5064743A60F2F7A0BAA50BB7"/>
          </w:pPr>
          <w:r w:rsidRPr="00E33DEA">
            <w:rPr>
              <w:rStyle w:val="PlaceholderText"/>
            </w:rPr>
            <w:t>Click or tap to enter a date.</w:t>
          </w:r>
        </w:p>
      </w:docPartBody>
    </w:docPart>
    <w:docPart>
      <w:docPartPr>
        <w:name w:val="C5670E0002074BC8BE3BA2A4F7BC7EAF"/>
        <w:category>
          <w:name w:val="General"/>
          <w:gallery w:val="placeholder"/>
        </w:category>
        <w:types>
          <w:type w:val="bbPlcHdr"/>
        </w:types>
        <w:behaviors>
          <w:behavior w:val="content"/>
        </w:behaviors>
        <w:guid w:val="{B0A10010-3DC6-48F8-87A4-DB98670EC50F}"/>
      </w:docPartPr>
      <w:docPartBody>
        <w:p w:rsidR="00846D43" w:rsidRDefault="007F3B0D" w:rsidP="007F3B0D">
          <w:pPr>
            <w:pStyle w:val="C5670E0002074BC8BE3BA2A4F7BC7EAF7"/>
          </w:pPr>
          <w:r w:rsidRPr="00E33DEA">
            <w:rPr>
              <w:rStyle w:val="PlaceholderText"/>
            </w:rPr>
            <w:t>Click or tap here to enter text.</w:t>
          </w:r>
        </w:p>
      </w:docPartBody>
    </w:docPart>
    <w:docPart>
      <w:docPartPr>
        <w:name w:val="1382C80641F6436CB91FB329CAB47F5B"/>
        <w:category>
          <w:name w:val="General"/>
          <w:gallery w:val="placeholder"/>
        </w:category>
        <w:types>
          <w:type w:val="bbPlcHdr"/>
        </w:types>
        <w:behaviors>
          <w:behavior w:val="content"/>
        </w:behaviors>
        <w:guid w:val="{59DB68F7-EBF7-415A-A324-FB9408F6CA3B}"/>
      </w:docPartPr>
      <w:docPartBody>
        <w:p w:rsidR="00846D43" w:rsidRDefault="007F3B0D" w:rsidP="007F3B0D">
          <w:pPr>
            <w:pStyle w:val="1382C80641F6436CB91FB329CAB47F5B7"/>
          </w:pPr>
          <w:r w:rsidRPr="00BF3950">
            <w:rPr>
              <w:rStyle w:val="PlaceholderText"/>
            </w:rPr>
            <w:t>Choose an item.</w:t>
          </w:r>
        </w:p>
      </w:docPartBody>
    </w:docPart>
    <w:docPart>
      <w:docPartPr>
        <w:name w:val="CAF52EEEB1F74970BFEA1426F6BCDF36"/>
        <w:category>
          <w:name w:val="General"/>
          <w:gallery w:val="placeholder"/>
        </w:category>
        <w:types>
          <w:type w:val="bbPlcHdr"/>
        </w:types>
        <w:behaviors>
          <w:behavior w:val="content"/>
        </w:behaviors>
        <w:guid w:val="{085A3B04-1C4A-4CD4-9152-D20BA8688AEF}"/>
      </w:docPartPr>
      <w:docPartBody>
        <w:p w:rsidR="00846D43" w:rsidRDefault="007F3B0D" w:rsidP="007F3B0D">
          <w:pPr>
            <w:pStyle w:val="CAF52EEEB1F74970BFEA1426F6BCDF367"/>
          </w:pPr>
          <w:r w:rsidRPr="00E33DEA">
            <w:rPr>
              <w:rStyle w:val="PlaceholderText"/>
            </w:rPr>
            <w:t>Click or tap here to enter text.</w:t>
          </w:r>
        </w:p>
      </w:docPartBody>
    </w:docPart>
    <w:docPart>
      <w:docPartPr>
        <w:name w:val="E199518485534330884C14E7C627CC4A"/>
        <w:category>
          <w:name w:val="General"/>
          <w:gallery w:val="placeholder"/>
        </w:category>
        <w:types>
          <w:type w:val="bbPlcHdr"/>
        </w:types>
        <w:behaviors>
          <w:behavior w:val="content"/>
        </w:behaviors>
        <w:guid w:val="{DA63E0C1-FF7C-472F-B0F9-4239EE588429}"/>
      </w:docPartPr>
      <w:docPartBody>
        <w:p w:rsidR="00846D43" w:rsidRDefault="007F3B0D" w:rsidP="007F3B0D">
          <w:pPr>
            <w:pStyle w:val="E199518485534330884C14E7C627CC4A7"/>
          </w:pPr>
          <w:r w:rsidRPr="00E33DEA">
            <w:rPr>
              <w:rStyle w:val="PlaceholderText"/>
            </w:rPr>
            <w:t>Click or tap here to enter text.</w:t>
          </w:r>
        </w:p>
      </w:docPartBody>
    </w:docPart>
    <w:docPart>
      <w:docPartPr>
        <w:name w:val="496EFEC3842E43C8AC45747C2FF1C918"/>
        <w:category>
          <w:name w:val="General"/>
          <w:gallery w:val="placeholder"/>
        </w:category>
        <w:types>
          <w:type w:val="bbPlcHdr"/>
        </w:types>
        <w:behaviors>
          <w:behavior w:val="content"/>
        </w:behaviors>
        <w:guid w:val="{A1954FE2-29A4-453F-B751-2BFE607C9ADC}"/>
      </w:docPartPr>
      <w:docPartBody>
        <w:p w:rsidR="00846D43" w:rsidRDefault="007F3B0D" w:rsidP="007F3B0D">
          <w:pPr>
            <w:pStyle w:val="496EFEC3842E43C8AC45747C2FF1C9187"/>
          </w:pPr>
          <w:r w:rsidRPr="00E33DEA">
            <w:rPr>
              <w:rStyle w:val="PlaceholderText"/>
            </w:rPr>
            <w:t>Click or tap here to enter text.</w:t>
          </w:r>
        </w:p>
      </w:docPartBody>
    </w:docPart>
    <w:docPart>
      <w:docPartPr>
        <w:name w:val="542328D44F3F4FAAB9EF8889055707C5"/>
        <w:category>
          <w:name w:val="General"/>
          <w:gallery w:val="placeholder"/>
        </w:category>
        <w:types>
          <w:type w:val="bbPlcHdr"/>
        </w:types>
        <w:behaviors>
          <w:behavior w:val="content"/>
        </w:behaviors>
        <w:guid w:val="{5047927B-E1E0-47E1-9F7F-5AE467E53FC4}"/>
      </w:docPartPr>
      <w:docPartBody>
        <w:p w:rsidR="00846D43" w:rsidRDefault="007F3B0D" w:rsidP="007F3B0D">
          <w:pPr>
            <w:pStyle w:val="542328D44F3F4FAAB9EF8889055707C57"/>
          </w:pPr>
          <w:r w:rsidRPr="00E33DEA">
            <w:rPr>
              <w:rStyle w:val="PlaceholderText"/>
            </w:rPr>
            <w:t>Click or tap here to enter text.</w:t>
          </w:r>
        </w:p>
      </w:docPartBody>
    </w:docPart>
    <w:docPart>
      <w:docPartPr>
        <w:name w:val="EA42FB7414F04592B92AB759CE534BA8"/>
        <w:category>
          <w:name w:val="General"/>
          <w:gallery w:val="placeholder"/>
        </w:category>
        <w:types>
          <w:type w:val="bbPlcHdr"/>
        </w:types>
        <w:behaviors>
          <w:behavior w:val="content"/>
        </w:behaviors>
        <w:guid w:val="{D6D612D9-AED6-4612-BEFA-756F4221634C}"/>
      </w:docPartPr>
      <w:docPartBody>
        <w:p w:rsidR="00846D43" w:rsidRDefault="007F3B0D" w:rsidP="007F3B0D">
          <w:pPr>
            <w:pStyle w:val="EA42FB7414F04592B92AB759CE534BA87"/>
          </w:pPr>
          <w:r w:rsidRPr="00E33DEA">
            <w:rPr>
              <w:rStyle w:val="PlaceholderText"/>
            </w:rPr>
            <w:t>Click or tap here to enter text.</w:t>
          </w:r>
        </w:p>
      </w:docPartBody>
    </w:docPart>
    <w:docPart>
      <w:docPartPr>
        <w:name w:val="32344D77B89748CEA1B08E8603E85A6A"/>
        <w:category>
          <w:name w:val="General"/>
          <w:gallery w:val="placeholder"/>
        </w:category>
        <w:types>
          <w:type w:val="bbPlcHdr"/>
        </w:types>
        <w:behaviors>
          <w:behavior w:val="content"/>
        </w:behaviors>
        <w:guid w:val="{C6B2C2A2-7610-4A86-A4A5-0EBD35A60852}"/>
      </w:docPartPr>
      <w:docPartBody>
        <w:p w:rsidR="00846D43" w:rsidRDefault="007F3B0D" w:rsidP="007F3B0D">
          <w:pPr>
            <w:pStyle w:val="32344D77B89748CEA1B08E8603E85A6A7"/>
          </w:pPr>
          <w:r w:rsidRPr="00E33DEA">
            <w:rPr>
              <w:rStyle w:val="PlaceholderText"/>
            </w:rPr>
            <w:t>Click or tap here to enter text.</w:t>
          </w:r>
        </w:p>
      </w:docPartBody>
    </w:docPart>
    <w:docPart>
      <w:docPartPr>
        <w:name w:val="FE933A2479CB464CAB6FA446DCC58C6B"/>
        <w:category>
          <w:name w:val="General"/>
          <w:gallery w:val="placeholder"/>
        </w:category>
        <w:types>
          <w:type w:val="bbPlcHdr"/>
        </w:types>
        <w:behaviors>
          <w:behavior w:val="content"/>
        </w:behaviors>
        <w:guid w:val="{54606E2E-F6D9-42BF-825B-13F79DE7D2BA}"/>
      </w:docPartPr>
      <w:docPartBody>
        <w:p w:rsidR="00846D43" w:rsidRDefault="007F3B0D" w:rsidP="007F3B0D">
          <w:pPr>
            <w:pStyle w:val="FE933A2479CB464CAB6FA446DCC58C6B7"/>
          </w:pPr>
          <w:r w:rsidRPr="00E33DEA">
            <w:rPr>
              <w:rStyle w:val="PlaceholderText"/>
            </w:rPr>
            <w:t>Click or tap here to enter text.</w:t>
          </w:r>
        </w:p>
      </w:docPartBody>
    </w:docPart>
    <w:docPart>
      <w:docPartPr>
        <w:name w:val="CCCCD553B0A94031906CFB94C7BA52B5"/>
        <w:category>
          <w:name w:val="General"/>
          <w:gallery w:val="placeholder"/>
        </w:category>
        <w:types>
          <w:type w:val="bbPlcHdr"/>
        </w:types>
        <w:behaviors>
          <w:behavior w:val="content"/>
        </w:behaviors>
        <w:guid w:val="{906A2A5E-C56B-42F8-97A6-49D1620FF6CF}"/>
      </w:docPartPr>
      <w:docPartBody>
        <w:p w:rsidR="00846D43" w:rsidRDefault="007F3B0D" w:rsidP="007F3B0D">
          <w:pPr>
            <w:pStyle w:val="CCCCD553B0A94031906CFB94C7BA52B57"/>
          </w:pPr>
          <w:r w:rsidRPr="00E33DEA">
            <w:rPr>
              <w:rStyle w:val="PlaceholderText"/>
            </w:rPr>
            <w:t>Click or tap here to enter text.</w:t>
          </w:r>
        </w:p>
      </w:docPartBody>
    </w:docPart>
    <w:docPart>
      <w:docPartPr>
        <w:name w:val="41F0C1D73E954F71A4C2A7412A080FB1"/>
        <w:category>
          <w:name w:val="General"/>
          <w:gallery w:val="placeholder"/>
        </w:category>
        <w:types>
          <w:type w:val="bbPlcHdr"/>
        </w:types>
        <w:behaviors>
          <w:behavior w:val="content"/>
        </w:behaviors>
        <w:guid w:val="{572D012B-8669-435D-A026-2F9CF08ED12E}"/>
      </w:docPartPr>
      <w:docPartBody>
        <w:p w:rsidR="00846D43" w:rsidRDefault="007F3B0D" w:rsidP="007F3B0D">
          <w:pPr>
            <w:pStyle w:val="41F0C1D73E954F71A4C2A7412A080FB17"/>
          </w:pPr>
          <w:r w:rsidRPr="00E33DEA">
            <w:rPr>
              <w:rStyle w:val="PlaceholderText"/>
            </w:rPr>
            <w:t>Click or tap to enter a date.</w:t>
          </w:r>
        </w:p>
      </w:docPartBody>
    </w:docPart>
    <w:docPart>
      <w:docPartPr>
        <w:name w:val="D33FF2818CB343D2BA87608265B45A02"/>
        <w:category>
          <w:name w:val="General"/>
          <w:gallery w:val="placeholder"/>
        </w:category>
        <w:types>
          <w:type w:val="bbPlcHdr"/>
        </w:types>
        <w:behaviors>
          <w:behavior w:val="content"/>
        </w:behaviors>
        <w:guid w:val="{70153DFF-6366-4D2B-9843-49F64DB32FD1}"/>
      </w:docPartPr>
      <w:docPartBody>
        <w:p w:rsidR="008B00FE" w:rsidRDefault="007F3B0D" w:rsidP="007F3B0D">
          <w:pPr>
            <w:pStyle w:val="D33FF2818CB343D2BA87608265B45A024"/>
          </w:pPr>
          <w:r w:rsidRPr="00583595">
            <w:rPr>
              <w:rStyle w:val="PlaceholderText"/>
            </w:rPr>
            <w:t>Choose an item.</w:t>
          </w:r>
        </w:p>
      </w:docPartBody>
    </w:docPart>
    <w:docPart>
      <w:docPartPr>
        <w:name w:val="0E15A946D6CE445DBC80C1D3EEBB216D"/>
        <w:category>
          <w:name w:val="General"/>
          <w:gallery w:val="placeholder"/>
        </w:category>
        <w:types>
          <w:type w:val="bbPlcHdr"/>
        </w:types>
        <w:behaviors>
          <w:behavior w:val="content"/>
        </w:behaviors>
        <w:guid w:val="{E0B834FE-3E22-4954-AFD7-3E9423C0529B}"/>
      </w:docPartPr>
      <w:docPartBody>
        <w:p w:rsidR="008B00FE" w:rsidRDefault="007F3B0D" w:rsidP="007F3B0D">
          <w:pPr>
            <w:pStyle w:val="0E15A946D6CE445DBC80C1D3EEBB216D4"/>
          </w:pPr>
          <w:r w:rsidRPr="00336A71">
            <w:rPr>
              <w:color w:val="808080"/>
            </w:rPr>
            <w:t>Enter the 9-digit number here.</w:t>
          </w:r>
        </w:p>
      </w:docPartBody>
    </w:docPart>
    <w:docPart>
      <w:docPartPr>
        <w:name w:val="999BBEEEFF0B4374B5CF06F21C7DBA81"/>
        <w:category>
          <w:name w:val="General"/>
          <w:gallery w:val="placeholder"/>
        </w:category>
        <w:types>
          <w:type w:val="bbPlcHdr"/>
        </w:types>
        <w:behaviors>
          <w:behavior w:val="content"/>
        </w:behaviors>
        <w:guid w:val="{D3C013E4-EFE3-4CCF-B8F4-F77BACAF08F8}"/>
      </w:docPartPr>
      <w:docPartBody>
        <w:p w:rsidR="006207C9" w:rsidRDefault="007F3B0D" w:rsidP="007F3B0D">
          <w:pPr>
            <w:pStyle w:val="999BBEEEFF0B4374B5CF06F21C7DBA814"/>
          </w:pPr>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p>
      </w:docPartBody>
    </w:docPart>
    <w:docPart>
      <w:docPartPr>
        <w:name w:val="2CCE6A3FE07E4728817A44A86043454C"/>
        <w:category>
          <w:name w:val="General"/>
          <w:gallery w:val="placeholder"/>
        </w:category>
        <w:types>
          <w:type w:val="bbPlcHdr"/>
        </w:types>
        <w:behaviors>
          <w:behavior w:val="content"/>
        </w:behaviors>
        <w:guid w:val="{49C8C240-C7FF-4627-A9F3-E3E79D100A66}"/>
      </w:docPartPr>
      <w:docPartBody>
        <w:p w:rsidR="006207C9" w:rsidRDefault="007F3B0D" w:rsidP="007F3B0D">
          <w:pPr>
            <w:pStyle w:val="2CCE6A3FE07E4728817A44A86043454C2"/>
          </w:pPr>
          <w:r w:rsidRPr="00E33DEA">
            <w:rPr>
              <w:rStyle w:val="PlaceholderText"/>
            </w:rPr>
            <w:t>Click or tap here to enter text.</w:t>
          </w:r>
        </w:p>
      </w:docPartBody>
    </w:docPart>
    <w:docPart>
      <w:docPartPr>
        <w:name w:val="BC21AB81156042739224FAE226CD7667"/>
        <w:category>
          <w:name w:val="General"/>
          <w:gallery w:val="placeholder"/>
        </w:category>
        <w:types>
          <w:type w:val="bbPlcHdr"/>
        </w:types>
        <w:behaviors>
          <w:behavior w:val="content"/>
        </w:behaviors>
        <w:guid w:val="{BF0839A4-4DA6-477D-AC43-37DB496D41B1}"/>
      </w:docPartPr>
      <w:docPartBody>
        <w:p w:rsidR="006207C9" w:rsidRDefault="006F4CEC" w:rsidP="006F4CEC">
          <w:pPr>
            <w:pStyle w:val="BC21AB81156042739224FAE226CD7667"/>
          </w:pPr>
          <w:r w:rsidRPr="00E33DEA">
            <w:rPr>
              <w:rStyle w:val="PlaceholderText"/>
            </w:rPr>
            <w:t>Click or tap here to enter text.</w:t>
          </w:r>
        </w:p>
      </w:docPartBody>
    </w:docPart>
    <w:docPart>
      <w:docPartPr>
        <w:name w:val="0203DF51D71140D8A865CA804874BE53"/>
        <w:category>
          <w:name w:val="General"/>
          <w:gallery w:val="placeholder"/>
        </w:category>
        <w:types>
          <w:type w:val="bbPlcHdr"/>
        </w:types>
        <w:behaviors>
          <w:behavior w:val="content"/>
        </w:behaviors>
        <w:guid w:val="{63F5FF35-43CF-438D-842D-14ABAC5BD6F9}"/>
      </w:docPartPr>
      <w:docPartBody>
        <w:p w:rsidR="006207C9" w:rsidRDefault="007F3B0D" w:rsidP="007F3B0D">
          <w:pPr>
            <w:pStyle w:val="0203DF51D71140D8A865CA804874BE534"/>
          </w:pPr>
          <w:r w:rsidRPr="0009455C">
            <w:rPr>
              <w:color w:val="808080"/>
            </w:rPr>
            <w:t>Choose an item.</w:t>
          </w:r>
        </w:p>
      </w:docPartBody>
    </w:docPart>
    <w:docPart>
      <w:docPartPr>
        <w:name w:val="7B8310F499C044D4B7DDCE406366500B"/>
        <w:category>
          <w:name w:val="General"/>
          <w:gallery w:val="placeholder"/>
        </w:category>
        <w:types>
          <w:type w:val="bbPlcHdr"/>
        </w:types>
        <w:behaviors>
          <w:behavior w:val="content"/>
        </w:behaviors>
        <w:guid w:val="{9A9F6E83-EABC-4AA5-872D-132B0158F930}"/>
      </w:docPartPr>
      <w:docPartBody>
        <w:p w:rsidR="006207C9" w:rsidRDefault="006F4CEC" w:rsidP="006F4CEC">
          <w:pPr>
            <w:pStyle w:val="7B8310F499C044D4B7DDCE406366500B"/>
          </w:pPr>
          <w:r w:rsidRPr="00E33DEA">
            <w:rPr>
              <w:rStyle w:val="PlaceholderText"/>
            </w:rPr>
            <w:t>Click or tap here to enter text.</w:t>
          </w:r>
        </w:p>
      </w:docPartBody>
    </w:docPart>
    <w:docPart>
      <w:docPartPr>
        <w:name w:val="101C86F423054D17A7BE3F3C0F41397E"/>
        <w:category>
          <w:name w:val="General"/>
          <w:gallery w:val="placeholder"/>
        </w:category>
        <w:types>
          <w:type w:val="bbPlcHdr"/>
        </w:types>
        <w:behaviors>
          <w:behavior w:val="content"/>
        </w:behaviors>
        <w:guid w:val="{115B43B9-0E38-4224-A5F1-14B11E15C81C}"/>
      </w:docPartPr>
      <w:docPartBody>
        <w:p w:rsidR="006207C9" w:rsidRDefault="007F3B0D" w:rsidP="007F3B0D">
          <w:pPr>
            <w:pStyle w:val="101C86F423054D17A7BE3F3C0F41397E4"/>
          </w:pPr>
          <w:r w:rsidRPr="0009455C">
            <w:rPr>
              <w:color w:val="808080"/>
            </w:rPr>
            <w:t>Choose an item.</w:t>
          </w:r>
        </w:p>
      </w:docPartBody>
    </w:docPart>
    <w:docPart>
      <w:docPartPr>
        <w:name w:val="BB4CFDC96C0A4F52BC1506BBC8E6608A"/>
        <w:category>
          <w:name w:val="General"/>
          <w:gallery w:val="placeholder"/>
        </w:category>
        <w:types>
          <w:type w:val="bbPlcHdr"/>
        </w:types>
        <w:behaviors>
          <w:behavior w:val="content"/>
        </w:behaviors>
        <w:guid w:val="{CDB94E5F-9189-4D77-824B-B2B5EB273800}"/>
      </w:docPartPr>
      <w:docPartBody>
        <w:p w:rsidR="006D6125" w:rsidRDefault="007F3B0D" w:rsidP="007F3B0D">
          <w:pPr>
            <w:pStyle w:val="BB4CFDC96C0A4F52BC1506BBC8E6608A1"/>
          </w:pPr>
          <w:r w:rsidRPr="00E33DEA">
            <w:rPr>
              <w:rStyle w:val="PlaceholderText"/>
            </w:rPr>
            <w:t>Click or tap here to enter text.</w:t>
          </w:r>
        </w:p>
      </w:docPartBody>
    </w:docPart>
    <w:docPart>
      <w:docPartPr>
        <w:name w:val="659F33351CA4435DBBA034CE96C268C0"/>
        <w:category>
          <w:name w:val="General"/>
          <w:gallery w:val="placeholder"/>
        </w:category>
        <w:types>
          <w:type w:val="bbPlcHdr"/>
        </w:types>
        <w:behaviors>
          <w:behavior w:val="content"/>
        </w:behaviors>
        <w:guid w:val="{B51B3D7E-EA42-4E28-AF1F-24B3859909BD}"/>
      </w:docPartPr>
      <w:docPartBody>
        <w:p w:rsidR="006D6125" w:rsidRDefault="007F3B0D" w:rsidP="007F3B0D">
          <w:pPr>
            <w:pStyle w:val="659F33351CA4435DBBA034CE96C268C01"/>
          </w:pPr>
          <w:r w:rsidRPr="00E33D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022F0"/>
    <w:rsid w:val="000417AF"/>
    <w:rsid w:val="00046F9D"/>
    <w:rsid w:val="00085CA2"/>
    <w:rsid w:val="000A031A"/>
    <w:rsid w:val="000A1E4A"/>
    <w:rsid w:val="000A5B5A"/>
    <w:rsid w:val="001045D5"/>
    <w:rsid w:val="001A6EDE"/>
    <w:rsid w:val="001F10EE"/>
    <w:rsid w:val="00230557"/>
    <w:rsid w:val="00235D9B"/>
    <w:rsid w:val="0028378B"/>
    <w:rsid w:val="002E0365"/>
    <w:rsid w:val="002F59AF"/>
    <w:rsid w:val="00333F94"/>
    <w:rsid w:val="004051B1"/>
    <w:rsid w:val="00436C56"/>
    <w:rsid w:val="005505BD"/>
    <w:rsid w:val="00567FF1"/>
    <w:rsid w:val="0057523B"/>
    <w:rsid w:val="005A343D"/>
    <w:rsid w:val="005F0925"/>
    <w:rsid w:val="006207C9"/>
    <w:rsid w:val="006644B9"/>
    <w:rsid w:val="00665CE4"/>
    <w:rsid w:val="006A016D"/>
    <w:rsid w:val="006B54F9"/>
    <w:rsid w:val="006C4E38"/>
    <w:rsid w:val="006D6125"/>
    <w:rsid w:val="006F4CEC"/>
    <w:rsid w:val="007022D4"/>
    <w:rsid w:val="00732E64"/>
    <w:rsid w:val="00770354"/>
    <w:rsid w:val="00784A37"/>
    <w:rsid w:val="007970E1"/>
    <w:rsid w:val="007A3F52"/>
    <w:rsid w:val="007D470A"/>
    <w:rsid w:val="007E10F2"/>
    <w:rsid w:val="007F3B0D"/>
    <w:rsid w:val="008127FF"/>
    <w:rsid w:val="00846D43"/>
    <w:rsid w:val="008A38F6"/>
    <w:rsid w:val="008B00FE"/>
    <w:rsid w:val="008D7D8D"/>
    <w:rsid w:val="009377FD"/>
    <w:rsid w:val="0095168A"/>
    <w:rsid w:val="00975160"/>
    <w:rsid w:val="009B1641"/>
    <w:rsid w:val="009F27AC"/>
    <w:rsid w:val="00A714AE"/>
    <w:rsid w:val="00B711B5"/>
    <w:rsid w:val="00B77E44"/>
    <w:rsid w:val="00B9496D"/>
    <w:rsid w:val="00BA388E"/>
    <w:rsid w:val="00BB4B06"/>
    <w:rsid w:val="00C114AF"/>
    <w:rsid w:val="00C361D3"/>
    <w:rsid w:val="00C87F44"/>
    <w:rsid w:val="00C967C5"/>
    <w:rsid w:val="00CA4533"/>
    <w:rsid w:val="00CB14DD"/>
    <w:rsid w:val="00CD5133"/>
    <w:rsid w:val="00D2381F"/>
    <w:rsid w:val="00D46EA5"/>
    <w:rsid w:val="00D6237B"/>
    <w:rsid w:val="00D85D2B"/>
    <w:rsid w:val="00E25888"/>
    <w:rsid w:val="00E73728"/>
    <w:rsid w:val="00EB55A5"/>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7F3B0D"/>
    <w:rPr>
      <w:color w:val="808080"/>
    </w:rPr>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268DC5151300487C9C1D50048000365F">
    <w:name w:val="268DC5151300487C9C1D50048000365F"/>
    <w:rsid w:val="00C967C5"/>
    <w:pPr>
      <w:spacing w:after="200" w:line="276" w:lineRule="auto"/>
    </w:pPr>
  </w:style>
  <w:style w:type="paragraph" w:customStyle="1" w:styleId="57F4A7F349CB469F8FAE0EE62601740B8">
    <w:name w:val="57F4A7F349CB469F8FAE0EE62601740B8"/>
    <w:rsid w:val="007A3F52"/>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7A3F52"/>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7A3F52"/>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7A3F52"/>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7A3F52"/>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7A3F52"/>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7A3F52"/>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7A3F52"/>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7A3F52"/>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7A3F52"/>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7A3F52"/>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7A3F52"/>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7A3F52"/>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
    <w:name w:val="705E7BCFBC994E8CA9663ED2CD97E014"/>
    <w:rsid w:val="007A3F52"/>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
    <w:name w:val="6EF8E480703747489BC94BDED547AF8C"/>
    <w:rsid w:val="007A3F52"/>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
    <w:name w:val="7D30F58AF17346428857E45355BD5924"/>
    <w:rsid w:val="007A3F52"/>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
    <w:name w:val="5F0448F6D0EC43C0B1BC3C4F4806C4F7"/>
    <w:rsid w:val="007A3F52"/>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
    <w:name w:val="977858D4F184407BB83883615DF39DCA"/>
    <w:rsid w:val="007A3F52"/>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
    <w:name w:val="1BC09851CCA54171B2B336DE127B4A4A"/>
    <w:rsid w:val="007A3F52"/>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
    <w:name w:val="C641163AE61D4BB2B072837B72FA005F"/>
    <w:rsid w:val="007A3F52"/>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
    <w:name w:val="04A4C3282D0B47EA9440E4633B6F4885"/>
    <w:rsid w:val="007A3F52"/>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
    <w:name w:val="0AAEA57299374E169230622C5C1971AC"/>
    <w:rsid w:val="007A3F52"/>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
    <w:name w:val="2883670D28D54708B55CA1C801BCF927"/>
    <w:rsid w:val="007A3F52"/>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
    <w:name w:val="61A41571E29F48028CA33DE949B26458"/>
    <w:rsid w:val="007A3F52"/>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
    <w:name w:val="6BC44D148DFF40D38582990CB5265A93"/>
    <w:rsid w:val="007A3F52"/>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
    <w:name w:val="346E0D2676AF495BB7F853FDFFF03D06"/>
    <w:rsid w:val="007A3F52"/>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
    <w:name w:val="5FB6D4C9A5064743A60F2F7A0BAA50BB"/>
    <w:rsid w:val="007A3F52"/>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
    <w:name w:val="C5670E0002074BC8BE3BA2A4F7BC7EAF"/>
    <w:rsid w:val="007A3F52"/>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
    <w:name w:val="1382C80641F6436CB91FB329CAB47F5B"/>
    <w:rsid w:val="007A3F52"/>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
    <w:name w:val="CAF52EEEB1F74970BFEA1426F6BCDF36"/>
    <w:rsid w:val="007A3F52"/>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
    <w:name w:val="E199518485534330884C14E7C627CC4A"/>
    <w:rsid w:val="007A3F52"/>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
    <w:name w:val="496EFEC3842E43C8AC45747C2FF1C918"/>
    <w:rsid w:val="007A3F52"/>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
    <w:name w:val="542328D44F3F4FAAB9EF8889055707C5"/>
    <w:rsid w:val="007A3F52"/>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
    <w:name w:val="EA42FB7414F04592B92AB759CE534BA8"/>
    <w:rsid w:val="007A3F52"/>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
    <w:name w:val="32344D77B89748CEA1B08E8603E85A6A"/>
    <w:rsid w:val="007A3F52"/>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
    <w:name w:val="FE933A2479CB464CAB6FA446DCC58C6B"/>
    <w:rsid w:val="007A3F52"/>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
    <w:name w:val="CCCCD553B0A94031906CFB94C7BA52B5"/>
    <w:rsid w:val="007A3F52"/>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
    <w:name w:val="41F0C1D73E954F71A4C2A7412A080FB1"/>
    <w:rsid w:val="007A3F52"/>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846D43"/>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846D43"/>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846D43"/>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846D43"/>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846D43"/>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846D43"/>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846D43"/>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846D43"/>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846D43"/>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846D43"/>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846D43"/>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846D43"/>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846D43"/>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1">
    <w:name w:val="705E7BCFBC994E8CA9663ED2CD97E0141"/>
    <w:rsid w:val="00846D43"/>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1">
    <w:name w:val="6EF8E480703747489BC94BDED547AF8C1"/>
    <w:rsid w:val="00846D43"/>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1">
    <w:name w:val="7D30F58AF17346428857E45355BD59241"/>
    <w:rsid w:val="00846D43"/>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1">
    <w:name w:val="5F0448F6D0EC43C0B1BC3C4F4806C4F71"/>
    <w:rsid w:val="00846D43"/>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1">
    <w:name w:val="977858D4F184407BB83883615DF39DCA1"/>
    <w:rsid w:val="00846D43"/>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1">
    <w:name w:val="1BC09851CCA54171B2B336DE127B4A4A1"/>
    <w:rsid w:val="00846D43"/>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1">
    <w:name w:val="C641163AE61D4BB2B072837B72FA005F1"/>
    <w:rsid w:val="00846D43"/>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1">
    <w:name w:val="04A4C3282D0B47EA9440E4633B6F48851"/>
    <w:rsid w:val="00846D43"/>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1">
    <w:name w:val="0AAEA57299374E169230622C5C1971AC1"/>
    <w:rsid w:val="00846D43"/>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1">
    <w:name w:val="2883670D28D54708B55CA1C801BCF9271"/>
    <w:rsid w:val="00846D43"/>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1">
    <w:name w:val="61A41571E29F48028CA33DE949B264581"/>
    <w:rsid w:val="00846D43"/>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1">
    <w:name w:val="6BC44D148DFF40D38582990CB5265A931"/>
    <w:rsid w:val="00846D43"/>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1">
    <w:name w:val="346E0D2676AF495BB7F853FDFFF03D061"/>
    <w:rsid w:val="00846D43"/>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1">
    <w:name w:val="5FB6D4C9A5064743A60F2F7A0BAA50BB1"/>
    <w:rsid w:val="00846D43"/>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1">
    <w:name w:val="C5670E0002074BC8BE3BA2A4F7BC7EAF1"/>
    <w:rsid w:val="00846D43"/>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1">
    <w:name w:val="1382C80641F6436CB91FB329CAB47F5B1"/>
    <w:rsid w:val="00846D43"/>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1">
    <w:name w:val="CAF52EEEB1F74970BFEA1426F6BCDF361"/>
    <w:rsid w:val="00846D43"/>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1">
    <w:name w:val="E199518485534330884C14E7C627CC4A1"/>
    <w:rsid w:val="00846D43"/>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1">
    <w:name w:val="496EFEC3842E43C8AC45747C2FF1C9181"/>
    <w:rsid w:val="00846D43"/>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1">
    <w:name w:val="542328D44F3F4FAAB9EF8889055707C51"/>
    <w:rsid w:val="00846D43"/>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1">
    <w:name w:val="EA42FB7414F04592B92AB759CE534BA81"/>
    <w:rsid w:val="00846D43"/>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1">
    <w:name w:val="32344D77B89748CEA1B08E8603E85A6A1"/>
    <w:rsid w:val="00846D43"/>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1">
    <w:name w:val="FE933A2479CB464CAB6FA446DCC58C6B1"/>
    <w:rsid w:val="00846D43"/>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1">
    <w:name w:val="CCCCD553B0A94031906CFB94C7BA52B51"/>
    <w:rsid w:val="00846D43"/>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1">
    <w:name w:val="41F0C1D73E954F71A4C2A7412A080FB11"/>
    <w:rsid w:val="00846D43"/>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0">
    <w:name w:val="57F4A7F349CB469F8FAE0EE62601740B10"/>
    <w:rsid w:val="009B164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9B164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9B164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9B164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9B164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9B164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9B164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9B164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9B164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9B164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9B164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9B164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0">
    <w:name w:val="17DDA81BBC51477A97D4A675BBA09B3810"/>
    <w:rsid w:val="009B1641"/>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2">
    <w:name w:val="705E7BCFBC994E8CA9663ED2CD97E0142"/>
    <w:rsid w:val="009B1641"/>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2">
    <w:name w:val="6EF8E480703747489BC94BDED547AF8C2"/>
    <w:rsid w:val="009B1641"/>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2">
    <w:name w:val="7D30F58AF17346428857E45355BD59242"/>
    <w:rsid w:val="009B1641"/>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2">
    <w:name w:val="5F0448F6D0EC43C0B1BC3C4F4806C4F72"/>
    <w:rsid w:val="009B1641"/>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2">
    <w:name w:val="977858D4F184407BB83883615DF39DCA2"/>
    <w:rsid w:val="009B1641"/>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2">
    <w:name w:val="1BC09851CCA54171B2B336DE127B4A4A2"/>
    <w:rsid w:val="009B1641"/>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2">
    <w:name w:val="C641163AE61D4BB2B072837B72FA005F2"/>
    <w:rsid w:val="009B1641"/>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2">
    <w:name w:val="04A4C3282D0B47EA9440E4633B6F48852"/>
    <w:rsid w:val="009B1641"/>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2">
    <w:name w:val="0AAEA57299374E169230622C5C1971AC2"/>
    <w:rsid w:val="009B1641"/>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2">
    <w:name w:val="2883670D28D54708B55CA1C801BCF9272"/>
    <w:rsid w:val="009B1641"/>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2">
    <w:name w:val="61A41571E29F48028CA33DE949B264582"/>
    <w:rsid w:val="009B1641"/>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2">
    <w:name w:val="6BC44D148DFF40D38582990CB5265A932"/>
    <w:rsid w:val="009B1641"/>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2">
    <w:name w:val="346E0D2676AF495BB7F853FDFFF03D062"/>
    <w:rsid w:val="009B1641"/>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2">
    <w:name w:val="5FB6D4C9A5064743A60F2F7A0BAA50BB2"/>
    <w:rsid w:val="009B1641"/>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2">
    <w:name w:val="C5670E0002074BC8BE3BA2A4F7BC7EAF2"/>
    <w:rsid w:val="009B1641"/>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2">
    <w:name w:val="1382C80641F6436CB91FB329CAB47F5B2"/>
    <w:rsid w:val="009B1641"/>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2">
    <w:name w:val="CAF52EEEB1F74970BFEA1426F6BCDF362"/>
    <w:rsid w:val="009B1641"/>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2">
    <w:name w:val="E199518485534330884C14E7C627CC4A2"/>
    <w:rsid w:val="009B1641"/>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2">
    <w:name w:val="496EFEC3842E43C8AC45747C2FF1C9182"/>
    <w:rsid w:val="009B1641"/>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2">
    <w:name w:val="542328D44F3F4FAAB9EF8889055707C52"/>
    <w:rsid w:val="009B1641"/>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2">
    <w:name w:val="EA42FB7414F04592B92AB759CE534BA82"/>
    <w:rsid w:val="009B1641"/>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2">
    <w:name w:val="32344D77B89748CEA1B08E8603E85A6A2"/>
    <w:rsid w:val="009B1641"/>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2">
    <w:name w:val="FE933A2479CB464CAB6FA446DCC58C6B2"/>
    <w:rsid w:val="009B1641"/>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2">
    <w:name w:val="CCCCD553B0A94031906CFB94C7BA52B52"/>
    <w:rsid w:val="009B1641"/>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2">
    <w:name w:val="41F0C1D73E954F71A4C2A7412A080FB12"/>
    <w:rsid w:val="009B1641"/>
    <w:pPr>
      <w:tabs>
        <w:tab w:val="left" w:pos="2694"/>
      </w:tabs>
      <w:spacing w:before="100" w:beforeAutospacing="1" w:after="100" w:afterAutospacing="1" w:line="360" w:lineRule="auto"/>
    </w:pPr>
    <w:rPr>
      <w:rFonts w:eastAsiaTheme="minorHAnsi"/>
      <w:lang w:eastAsia="en-US"/>
    </w:rPr>
  </w:style>
  <w:style w:type="paragraph" w:customStyle="1" w:styleId="8056988096504906836671A20A0F6FE0">
    <w:name w:val="8056988096504906836671A20A0F6FE0"/>
    <w:rsid w:val="0028378B"/>
  </w:style>
  <w:style w:type="paragraph" w:customStyle="1" w:styleId="57F4A7F349CB469F8FAE0EE62601740B11">
    <w:name w:val="57F4A7F349CB469F8FAE0EE62601740B11"/>
    <w:rsid w:val="000022F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0022F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0022F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0022F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0022F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0022F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0022F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0022F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0022F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0022F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0022F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0022F0"/>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1">
    <w:name w:val="17DDA81BBC51477A97D4A675BBA09B3811"/>
    <w:rsid w:val="000022F0"/>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3">
    <w:name w:val="705E7BCFBC994E8CA9663ED2CD97E0143"/>
    <w:rsid w:val="000022F0"/>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3">
    <w:name w:val="6EF8E480703747489BC94BDED547AF8C3"/>
    <w:rsid w:val="000022F0"/>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3">
    <w:name w:val="7D30F58AF17346428857E45355BD59243"/>
    <w:rsid w:val="000022F0"/>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3">
    <w:name w:val="5F0448F6D0EC43C0B1BC3C4F4806C4F73"/>
    <w:rsid w:val="000022F0"/>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3">
    <w:name w:val="977858D4F184407BB83883615DF39DCA3"/>
    <w:rsid w:val="000022F0"/>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3">
    <w:name w:val="1BC09851CCA54171B2B336DE127B4A4A3"/>
    <w:rsid w:val="000022F0"/>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3">
    <w:name w:val="C641163AE61D4BB2B072837B72FA005F3"/>
    <w:rsid w:val="000022F0"/>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3">
    <w:name w:val="04A4C3282D0B47EA9440E4633B6F48853"/>
    <w:rsid w:val="000022F0"/>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3">
    <w:name w:val="0AAEA57299374E169230622C5C1971AC3"/>
    <w:rsid w:val="000022F0"/>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3">
    <w:name w:val="2883670D28D54708B55CA1C801BCF9273"/>
    <w:rsid w:val="000022F0"/>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3">
    <w:name w:val="61A41571E29F48028CA33DE949B264583"/>
    <w:rsid w:val="000022F0"/>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3">
    <w:name w:val="6BC44D148DFF40D38582990CB5265A933"/>
    <w:rsid w:val="000022F0"/>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3">
    <w:name w:val="346E0D2676AF495BB7F853FDFFF03D063"/>
    <w:rsid w:val="000022F0"/>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3">
    <w:name w:val="5FB6D4C9A5064743A60F2F7A0BAA50BB3"/>
    <w:rsid w:val="000022F0"/>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3">
    <w:name w:val="C5670E0002074BC8BE3BA2A4F7BC7EAF3"/>
    <w:rsid w:val="000022F0"/>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3">
    <w:name w:val="1382C80641F6436CB91FB329CAB47F5B3"/>
    <w:rsid w:val="000022F0"/>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3">
    <w:name w:val="CAF52EEEB1F74970BFEA1426F6BCDF363"/>
    <w:rsid w:val="000022F0"/>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3">
    <w:name w:val="E199518485534330884C14E7C627CC4A3"/>
    <w:rsid w:val="000022F0"/>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3">
    <w:name w:val="496EFEC3842E43C8AC45747C2FF1C9183"/>
    <w:rsid w:val="000022F0"/>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3">
    <w:name w:val="542328D44F3F4FAAB9EF8889055707C53"/>
    <w:rsid w:val="000022F0"/>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3">
    <w:name w:val="EA42FB7414F04592B92AB759CE534BA83"/>
    <w:rsid w:val="000022F0"/>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3">
    <w:name w:val="32344D77B89748CEA1B08E8603E85A6A3"/>
    <w:rsid w:val="000022F0"/>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3">
    <w:name w:val="FE933A2479CB464CAB6FA446DCC58C6B3"/>
    <w:rsid w:val="000022F0"/>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3">
    <w:name w:val="CCCCD553B0A94031906CFB94C7BA52B53"/>
    <w:rsid w:val="000022F0"/>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3">
    <w:name w:val="41F0C1D73E954F71A4C2A7412A080FB13"/>
    <w:rsid w:val="000022F0"/>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
    <w:name w:val="D33FF2818CB343D2BA87608265B45A02"/>
    <w:rsid w:val="005505BD"/>
  </w:style>
  <w:style w:type="paragraph" w:customStyle="1" w:styleId="0E15A946D6CE445DBC80C1D3EEBB216D">
    <w:name w:val="0E15A946D6CE445DBC80C1D3EEBB216D"/>
    <w:rsid w:val="005505BD"/>
  </w:style>
  <w:style w:type="paragraph" w:customStyle="1" w:styleId="999BBEEEFF0B4374B5CF06F21C7DBA81">
    <w:name w:val="999BBEEEFF0B4374B5CF06F21C7DBA81"/>
    <w:rsid w:val="006F4CEC"/>
  </w:style>
  <w:style w:type="paragraph" w:customStyle="1" w:styleId="2CCE6A3FE07E4728817A44A86043454C">
    <w:name w:val="2CCE6A3FE07E4728817A44A86043454C"/>
    <w:rsid w:val="006F4CEC"/>
  </w:style>
  <w:style w:type="paragraph" w:customStyle="1" w:styleId="2288FFCB7DDD402997308E83B4728CFF">
    <w:name w:val="2288FFCB7DDD402997308E83B4728CFF"/>
    <w:rsid w:val="006F4CEC"/>
  </w:style>
  <w:style w:type="paragraph" w:customStyle="1" w:styleId="BC21AB81156042739224FAE226CD7667">
    <w:name w:val="BC21AB81156042739224FAE226CD7667"/>
    <w:rsid w:val="006F4CEC"/>
  </w:style>
  <w:style w:type="paragraph" w:customStyle="1" w:styleId="0203DF51D71140D8A865CA804874BE53">
    <w:name w:val="0203DF51D71140D8A865CA804874BE53"/>
    <w:rsid w:val="006F4CEC"/>
  </w:style>
  <w:style w:type="paragraph" w:customStyle="1" w:styleId="7B8310F499C044D4B7DDCE406366500B">
    <w:name w:val="7B8310F499C044D4B7DDCE406366500B"/>
    <w:rsid w:val="006F4CEC"/>
  </w:style>
  <w:style w:type="paragraph" w:customStyle="1" w:styleId="101C86F423054D17A7BE3F3C0F41397E">
    <w:name w:val="101C86F423054D17A7BE3F3C0F41397E"/>
    <w:rsid w:val="006F4CEC"/>
  </w:style>
  <w:style w:type="paragraph" w:customStyle="1" w:styleId="57F4A7F349CB469F8FAE0EE62601740B12">
    <w:name w:val="57F4A7F349CB469F8FAE0EE62601740B12"/>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1">
    <w:name w:val="0203DF51D71140D8A865CA804874BE531"/>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1">
    <w:name w:val="101C86F423054D17A7BE3F3C0F41397E1"/>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4">
    <w:name w:val="5F0448F6D0EC43C0B1BC3C4F4806C4F74"/>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4">
    <w:name w:val="977858D4F184407BB83883615DF39DCA4"/>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1">
    <w:name w:val="D33FF2818CB343D2BA87608265B45A021"/>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1">
    <w:name w:val="0E15A946D6CE445DBC80C1D3EEBB216D1"/>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4">
    <w:name w:val="1BC09851CCA54171B2B336DE127B4A4A4"/>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4">
    <w:name w:val="C641163AE61D4BB2B072837B72FA005F4"/>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1">
    <w:name w:val="999BBEEEFF0B4374B5CF06F21C7DBA811"/>
    <w:rsid w:val="006C4E38"/>
    <w:pPr>
      <w:tabs>
        <w:tab w:val="left" w:pos="2694"/>
      </w:tabs>
      <w:spacing w:before="100" w:beforeAutospacing="1" w:after="100" w:afterAutospacing="1" w:line="360" w:lineRule="auto"/>
    </w:pPr>
    <w:rPr>
      <w:rFonts w:eastAsiaTheme="minorHAnsi"/>
      <w:lang w:eastAsia="en-US"/>
    </w:rPr>
  </w:style>
  <w:style w:type="paragraph" w:customStyle="1" w:styleId="2288FFCB7DDD402997308E83B4728CFF1">
    <w:name w:val="2288FFCB7DDD402997308E83B4728CFF1"/>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4">
    <w:name w:val="2883670D28D54708B55CA1C801BCF9274"/>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4">
    <w:name w:val="61A41571E29F48028CA33DE949B264584"/>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4">
    <w:name w:val="6BC44D148DFF40D38582990CB5265A934"/>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4">
    <w:name w:val="346E0D2676AF495BB7F853FDFFF03D064"/>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4">
    <w:name w:val="5FB6D4C9A5064743A60F2F7A0BAA50BB4"/>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4">
    <w:name w:val="C5670E0002074BC8BE3BA2A4F7BC7EAF4"/>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4">
    <w:name w:val="1382C80641F6436CB91FB329CAB47F5B4"/>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4">
    <w:name w:val="CAF52EEEB1F74970BFEA1426F6BCDF364"/>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4">
    <w:name w:val="E199518485534330884C14E7C627CC4A4"/>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4">
    <w:name w:val="496EFEC3842E43C8AC45747C2FF1C9184"/>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4">
    <w:name w:val="542328D44F3F4FAAB9EF8889055707C54"/>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4">
    <w:name w:val="EA42FB7414F04592B92AB759CE534BA84"/>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4">
    <w:name w:val="32344D77B89748CEA1B08E8603E85A6A4"/>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4">
    <w:name w:val="FE933A2479CB464CAB6FA446DCC58C6B4"/>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4">
    <w:name w:val="CCCCD553B0A94031906CFB94C7BA52B54"/>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4">
    <w:name w:val="41F0C1D73E954F71A4C2A7412A080FB14"/>
    <w:rsid w:val="006C4E38"/>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3">
    <w:name w:val="57F4A7F349CB469F8FAE0EE62601740B13"/>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3">
    <w:name w:val="652BCE353A0D48B7A9D962675FA3266F13"/>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4">
    <w:name w:val="00FB1BA3FA6843B5A86528E398EE89D514"/>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3">
    <w:name w:val="ED0136FC6573414D9967167E8BAF8AEC13"/>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4">
    <w:name w:val="3C2BE701E70F4C1EAEADDA9C90E37ED214"/>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4">
    <w:name w:val="CE2CC965C51F4A3EA3BF11876CF9DBE714"/>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3">
    <w:name w:val="391E5AC4DA7E4B0EA3A5D21422B917A713"/>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3">
    <w:name w:val="98E158EBBFFC44409070322F92A964AF13"/>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4">
    <w:name w:val="DCDF878BA6B94397AE9C70A2F28CF05314"/>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3">
    <w:name w:val="064887BDE98043BCAC1E77EB594134B713"/>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4">
    <w:name w:val="D264B1200D214DAFB266B226AF70C66414"/>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3">
    <w:name w:val="A171465B8FC243F5B5B250D3E3EBDA6E13"/>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2">
    <w:name w:val="0203DF51D71140D8A865CA804874BE532"/>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2">
    <w:name w:val="101C86F423054D17A7BE3F3C0F41397E2"/>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5">
    <w:name w:val="5F0448F6D0EC43C0B1BC3C4F4806C4F75"/>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5">
    <w:name w:val="977858D4F184407BB83883615DF39DCA5"/>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2">
    <w:name w:val="D33FF2818CB343D2BA87608265B45A022"/>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2">
    <w:name w:val="0E15A946D6CE445DBC80C1D3EEBB216D2"/>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5">
    <w:name w:val="1BC09851CCA54171B2B336DE127B4A4A5"/>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5">
    <w:name w:val="C641163AE61D4BB2B072837B72FA005F5"/>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2">
    <w:name w:val="999BBEEEFF0B4374B5CF06F21C7DBA812"/>
    <w:rsid w:val="006C4E38"/>
    <w:pPr>
      <w:tabs>
        <w:tab w:val="left" w:pos="2694"/>
      </w:tabs>
      <w:spacing w:before="100" w:beforeAutospacing="1" w:after="100" w:afterAutospacing="1" w:line="360" w:lineRule="auto"/>
    </w:pPr>
    <w:rPr>
      <w:rFonts w:eastAsiaTheme="minorHAnsi"/>
      <w:lang w:eastAsia="en-US"/>
    </w:rPr>
  </w:style>
  <w:style w:type="paragraph" w:customStyle="1" w:styleId="2288FFCB7DDD402997308E83B4728CFF2">
    <w:name w:val="2288FFCB7DDD402997308E83B4728CFF2"/>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5">
    <w:name w:val="2883670D28D54708B55CA1C801BCF9275"/>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5">
    <w:name w:val="61A41571E29F48028CA33DE949B264585"/>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5">
    <w:name w:val="6BC44D148DFF40D38582990CB5265A935"/>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5">
    <w:name w:val="346E0D2676AF495BB7F853FDFFF03D065"/>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5">
    <w:name w:val="5FB6D4C9A5064743A60F2F7A0BAA50BB5"/>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5">
    <w:name w:val="C5670E0002074BC8BE3BA2A4F7BC7EAF5"/>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5">
    <w:name w:val="1382C80641F6436CB91FB329CAB47F5B5"/>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5">
    <w:name w:val="CAF52EEEB1F74970BFEA1426F6BCDF365"/>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5">
    <w:name w:val="E199518485534330884C14E7C627CC4A5"/>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5">
    <w:name w:val="496EFEC3842E43C8AC45747C2FF1C9185"/>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5">
    <w:name w:val="542328D44F3F4FAAB9EF8889055707C55"/>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5">
    <w:name w:val="EA42FB7414F04592B92AB759CE534BA85"/>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5">
    <w:name w:val="32344D77B89748CEA1B08E8603E85A6A5"/>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5">
    <w:name w:val="FE933A2479CB464CAB6FA446DCC58C6B5"/>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5">
    <w:name w:val="CCCCD553B0A94031906CFB94C7BA52B55"/>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5">
    <w:name w:val="41F0C1D73E954F71A4C2A7412A080FB15"/>
    <w:rsid w:val="006C4E38"/>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4">
    <w:name w:val="57F4A7F349CB469F8FAE0EE62601740B14"/>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4">
    <w:name w:val="652BCE353A0D48B7A9D962675FA3266F14"/>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5">
    <w:name w:val="00FB1BA3FA6843B5A86528E398EE89D515"/>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4">
    <w:name w:val="ED0136FC6573414D9967167E8BAF8AEC14"/>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5">
    <w:name w:val="3C2BE701E70F4C1EAEADDA9C90E37ED215"/>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5">
    <w:name w:val="CE2CC965C51F4A3EA3BF11876CF9DBE715"/>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4">
    <w:name w:val="391E5AC4DA7E4B0EA3A5D21422B917A714"/>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4">
    <w:name w:val="98E158EBBFFC44409070322F92A964AF14"/>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5">
    <w:name w:val="DCDF878BA6B94397AE9C70A2F28CF05315"/>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4">
    <w:name w:val="064887BDE98043BCAC1E77EB594134B714"/>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5">
    <w:name w:val="D264B1200D214DAFB266B226AF70C66415"/>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4">
    <w:name w:val="A171465B8FC243F5B5B250D3E3EBDA6E14"/>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3">
    <w:name w:val="0203DF51D71140D8A865CA804874BE533"/>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3">
    <w:name w:val="101C86F423054D17A7BE3F3C0F41397E3"/>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6">
    <w:name w:val="5F0448F6D0EC43C0B1BC3C4F4806C4F76"/>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6">
    <w:name w:val="977858D4F184407BB83883615DF39DCA6"/>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3">
    <w:name w:val="D33FF2818CB343D2BA87608265B45A023"/>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3">
    <w:name w:val="0E15A946D6CE445DBC80C1D3EEBB216D3"/>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6">
    <w:name w:val="1BC09851CCA54171B2B336DE127B4A4A6"/>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6">
    <w:name w:val="C641163AE61D4BB2B072837B72FA005F6"/>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3">
    <w:name w:val="999BBEEEFF0B4374B5CF06F21C7DBA813"/>
    <w:rsid w:val="006C4E38"/>
    <w:pPr>
      <w:tabs>
        <w:tab w:val="left" w:pos="2694"/>
      </w:tabs>
      <w:spacing w:before="100" w:beforeAutospacing="1" w:after="100" w:afterAutospacing="1" w:line="360" w:lineRule="auto"/>
    </w:pPr>
    <w:rPr>
      <w:rFonts w:eastAsiaTheme="minorHAnsi"/>
      <w:lang w:eastAsia="en-US"/>
    </w:rPr>
  </w:style>
  <w:style w:type="paragraph" w:customStyle="1" w:styleId="2CCE6A3FE07E4728817A44A86043454C1">
    <w:name w:val="2CCE6A3FE07E4728817A44A86043454C1"/>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6">
    <w:name w:val="2883670D28D54708B55CA1C801BCF9276"/>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6">
    <w:name w:val="61A41571E29F48028CA33DE949B264586"/>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6">
    <w:name w:val="6BC44D148DFF40D38582990CB5265A936"/>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6">
    <w:name w:val="346E0D2676AF495BB7F853FDFFF03D066"/>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6">
    <w:name w:val="5FB6D4C9A5064743A60F2F7A0BAA50BB6"/>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6">
    <w:name w:val="C5670E0002074BC8BE3BA2A4F7BC7EAF6"/>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6">
    <w:name w:val="1382C80641F6436CB91FB329CAB47F5B6"/>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6">
    <w:name w:val="CAF52EEEB1F74970BFEA1426F6BCDF366"/>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6">
    <w:name w:val="E199518485534330884C14E7C627CC4A6"/>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6">
    <w:name w:val="496EFEC3842E43C8AC45747C2FF1C9186"/>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6">
    <w:name w:val="542328D44F3F4FAAB9EF8889055707C56"/>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6">
    <w:name w:val="EA42FB7414F04592B92AB759CE534BA86"/>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6">
    <w:name w:val="32344D77B89748CEA1B08E8603E85A6A6"/>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6">
    <w:name w:val="FE933A2479CB464CAB6FA446DCC58C6B6"/>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6">
    <w:name w:val="CCCCD553B0A94031906CFB94C7BA52B56"/>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6">
    <w:name w:val="41F0C1D73E954F71A4C2A7412A080FB16"/>
    <w:rsid w:val="006C4E38"/>
    <w:pPr>
      <w:tabs>
        <w:tab w:val="left" w:pos="2694"/>
      </w:tabs>
      <w:spacing w:before="100" w:beforeAutospacing="1" w:after="100" w:afterAutospacing="1" w:line="360" w:lineRule="auto"/>
    </w:pPr>
    <w:rPr>
      <w:rFonts w:eastAsiaTheme="minorHAnsi"/>
      <w:lang w:eastAsia="en-US"/>
    </w:rPr>
  </w:style>
  <w:style w:type="paragraph" w:customStyle="1" w:styleId="C7C581A3C75B4C3C9AD1B9B2D6C05248">
    <w:name w:val="C7C581A3C75B4C3C9AD1B9B2D6C05248"/>
    <w:rsid w:val="007F3B0D"/>
  </w:style>
  <w:style w:type="paragraph" w:customStyle="1" w:styleId="E1DF1056EC3D4F35A72EC0156E6CAE4F">
    <w:name w:val="E1DF1056EC3D4F35A72EC0156E6CAE4F"/>
    <w:rsid w:val="007F3B0D"/>
  </w:style>
  <w:style w:type="paragraph" w:customStyle="1" w:styleId="3AD15634F199442A8234F84BBE9E53D9">
    <w:name w:val="3AD15634F199442A8234F84BBE9E53D9"/>
    <w:rsid w:val="007F3B0D"/>
  </w:style>
  <w:style w:type="paragraph" w:customStyle="1" w:styleId="BFF6CA620ADE4C15BED041A9378BA912">
    <w:name w:val="BFF6CA620ADE4C15BED041A9378BA912"/>
    <w:rsid w:val="007F3B0D"/>
  </w:style>
  <w:style w:type="paragraph" w:customStyle="1" w:styleId="BB4CFDC96C0A4F52BC1506BBC8E6608A">
    <w:name w:val="BB4CFDC96C0A4F52BC1506BBC8E6608A"/>
    <w:rsid w:val="007F3B0D"/>
  </w:style>
  <w:style w:type="paragraph" w:customStyle="1" w:styleId="2795FFFCB7AD46C3A6995ADE2ACF3C65">
    <w:name w:val="2795FFFCB7AD46C3A6995ADE2ACF3C65"/>
    <w:rsid w:val="007F3B0D"/>
  </w:style>
  <w:style w:type="paragraph" w:customStyle="1" w:styleId="659F33351CA4435DBBA034CE96C268C0">
    <w:name w:val="659F33351CA4435DBBA034CE96C268C0"/>
    <w:rsid w:val="007F3B0D"/>
  </w:style>
  <w:style w:type="paragraph" w:customStyle="1" w:styleId="E1D1F9AF66BE4465A26E9E219C629238">
    <w:name w:val="E1D1F9AF66BE4465A26E9E219C629238"/>
    <w:rsid w:val="007F3B0D"/>
  </w:style>
  <w:style w:type="paragraph" w:customStyle="1" w:styleId="57F4A7F349CB469F8FAE0EE62601740B15">
    <w:name w:val="57F4A7F349CB469F8FAE0EE62601740B15"/>
    <w:rsid w:val="007F3B0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5">
    <w:name w:val="652BCE353A0D48B7A9D962675FA3266F15"/>
    <w:rsid w:val="007F3B0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6">
    <w:name w:val="00FB1BA3FA6843B5A86528E398EE89D516"/>
    <w:rsid w:val="007F3B0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5">
    <w:name w:val="ED0136FC6573414D9967167E8BAF8AEC15"/>
    <w:rsid w:val="007F3B0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6">
    <w:name w:val="3C2BE701E70F4C1EAEADDA9C90E37ED216"/>
    <w:rsid w:val="007F3B0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6">
    <w:name w:val="CE2CC965C51F4A3EA3BF11876CF9DBE716"/>
    <w:rsid w:val="007F3B0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5">
    <w:name w:val="391E5AC4DA7E4B0EA3A5D21422B917A715"/>
    <w:rsid w:val="007F3B0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5">
    <w:name w:val="98E158EBBFFC44409070322F92A964AF15"/>
    <w:rsid w:val="007F3B0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6">
    <w:name w:val="DCDF878BA6B94397AE9C70A2F28CF05316"/>
    <w:rsid w:val="007F3B0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5">
    <w:name w:val="064887BDE98043BCAC1E77EB594134B715"/>
    <w:rsid w:val="007F3B0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6">
    <w:name w:val="D264B1200D214DAFB266B226AF70C66416"/>
    <w:rsid w:val="007F3B0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5">
    <w:name w:val="A171465B8FC243F5B5B250D3E3EBDA6E15"/>
    <w:rsid w:val="007F3B0D"/>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4">
    <w:name w:val="0203DF51D71140D8A865CA804874BE534"/>
    <w:rsid w:val="007F3B0D"/>
    <w:pPr>
      <w:tabs>
        <w:tab w:val="left" w:pos="2694"/>
      </w:tabs>
      <w:spacing w:before="100" w:beforeAutospacing="1" w:after="100" w:afterAutospacing="1" w:line="360" w:lineRule="auto"/>
    </w:pPr>
    <w:rPr>
      <w:rFonts w:eastAsiaTheme="minorHAnsi"/>
      <w:lang w:eastAsia="en-US"/>
    </w:rPr>
  </w:style>
  <w:style w:type="paragraph" w:customStyle="1" w:styleId="BB4CFDC96C0A4F52BC1506BBC8E6608A1">
    <w:name w:val="BB4CFDC96C0A4F52BC1506BBC8E6608A1"/>
    <w:rsid w:val="007F3B0D"/>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4">
    <w:name w:val="101C86F423054D17A7BE3F3C0F41397E4"/>
    <w:rsid w:val="007F3B0D"/>
    <w:pPr>
      <w:tabs>
        <w:tab w:val="left" w:pos="2694"/>
      </w:tabs>
      <w:spacing w:before="100" w:beforeAutospacing="1" w:after="100" w:afterAutospacing="1" w:line="360" w:lineRule="auto"/>
    </w:pPr>
    <w:rPr>
      <w:rFonts w:eastAsiaTheme="minorHAnsi"/>
      <w:lang w:eastAsia="en-US"/>
    </w:rPr>
  </w:style>
  <w:style w:type="paragraph" w:customStyle="1" w:styleId="659F33351CA4435DBBA034CE96C268C01">
    <w:name w:val="659F33351CA4435DBBA034CE96C268C01"/>
    <w:rsid w:val="007F3B0D"/>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7">
    <w:name w:val="5F0448F6D0EC43C0B1BC3C4F4806C4F77"/>
    <w:rsid w:val="007F3B0D"/>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7">
    <w:name w:val="977858D4F184407BB83883615DF39DCA7"/>
    <w:rsid w:val="007F3B0D"/>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4">
    <w:name w:val="D33FF2818CB343D2BA87608265B45A024"/>
    <w:rsid w:val="007F3B0D"/>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4">
    <w:name w:val="0E15A946D6CE445DBC80C1D3EEBB216D4"/>
    <w:rsid w:val="007F3B0D"/>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7">
    <w:name w:val="1BC09851CCA54171B2B336DE127B4A4A7"/>
    <w:rsid w:val="007F3B0D"/>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7">
    <w:name w:val="C641163AE61D4BB2B072837B72FA005F7"/>
    <w:rsid w:val="007F3B0D"/>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4">
    <w:name w:val="999BBEEEFF0B4374B5CF06F21C7DBA814"/>
    <w:rsid w:val="007F3B0D"/>
    <w:pPr>
      <w:tabs>
        <w:tab w:val="left" w:pos="2694"/>
      </w:tabs>
      <w:spacing w:before="100" w:beforeAutospacing="1" w:after="100" w:afterAutospacing="1" w:line="360" w:lineRule="auto"/>
    </w:pPr>
    <w:rPr>
      <w:rFonts w:eastAsiaTheme="minorHAnsi"/>
      <w:lang w:eastAsia="en-US"/>
    </w:rPr>
  </w:style>
  <w:style w:type="paragraph" w:customStyle="1" w:styleId="2CCE6A3FE07E4728817A44A86043454C2">
    <w:name w:val="2CCE6A3FE07E4728817A44A86043454C2"/>
    <w:rsid w:val="007F3B0D"/>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7">
    <w:name w:val="2883670D28D54708B55CA1C801BCF9277"/>
    <w:rsid w:val="007F3B0D"/>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7">
    <w:name w:val="61A41571E29F48028CA33DE949B264587"/>
    <w:rsid w:val="007F3B0D"/>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7">
    <w:name w:val="6BC44D148DFF40D38582990CB5265A937"/>
    <w:rsid w:val="007F3B0D"/>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7">
    <w:name w:val="346E0D2676AF495BB7F853FDFFF03D067"/>
    <w:rsid w:val="007F3B0D"/>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7">
    <w:name w:val="5FB6D4C9A5064743A60F2F7A0BAA50BB7"/>
    <w:rsid w:val="007F3B0D"/>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7">
    <w:name w:val="C5670E0002074BC8BE3BA2A4F7BC7EAF7"/>
    <w:rsid w:val="007F3B0D"/>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7">
    <w:name w:val="1382C80641F6436CB91FB329CAB47F5B7"/>
    <w:rsid w:val="007F3B0D"/>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7">
    <w:name w:val="CAF52EEEB1F74970BFEA1426F6BCDF367"/>
    <w:rsid w:val="007F3B0D"/>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7">
    <w:name w:val="E199518485534330884C14E7C627CC4A7"/>
    <w:rsid w:val="007F3B0D"/>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7">
    <w:name w:val="496EFEC3842E43C8AC45747C2FF1C9187"/>
    <w:rsid w:val="007F3B0D"/>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7">
    <w:name w:val="542328D44F3F4FAAB9EF8889055707C57"/>
    <w:rsid w:val="007F3B0D"/>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7">
    <w:name w:val="EA42FB7414F04592B92AB759CE534BA87"/>
    <w:rsid w:val="007F3B0D"/>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7">
    <w:name w:val="32344D77B89748CEA1B08E8603E85A6A7"/>
    <w:rsid w:val="007F3B0D"/>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7">
    <w:name w:val="FE933A2479CB464CAB6FA446DCC58C6B7"/>
    <w:rsid w:val="007F3B0D"/>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7">
    <w:name w:val="CCCCD553B0A94031906CFB94C7BA52B57"/>
    <w:rsid w:val="007F3B0D"/>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7">
    <w:name w:val="41F0C1D73E954F71A4C2A7412A080FB17"/>
    <w:rsid w:val="007F3B0D"/>
    <w:pPr>
      <w:tabs>
        <w:tab w:val="left" w:pos="2694"/>
      </w:tabs>
      <w:spacing w:before="100" w:beforeAutospacing="1" w:after="100" w:afterAutospacing="1" w:line="36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A28869379</value>
    </field>
    <field name="Objective-Title">
      <value order="0">PVG Existing Application form</value>
    </field>
    <field name="Objective-Description">
      <value order="0"/>
    </field>
    <field name="Objective-CreationStamp">
      <value order="0">2020-06-24T14:05:09Z</value>
    </field>
    <field name="Objective-IsApproved">
      <value order="0">false</value>
    </field>
    <field name="Objective-IsPublished">
      <value order="0">true</value>
    </field>
    <field name="Objective-DatePublished">
      <value order="0">2020-07-02T08:09:59Z</value>
    </field>
    <field name="Objective-ModificationStamp">
      <value order="0">2020-07-02T08:09:59Z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vA42097112</value>
    </field>
    <field name="Objective-Version">
      <value order="0">4.0</value>
    </field>
    <field name="Objective-VersionNumber">
      <value order="0">4</value>
    </field>
    <field name="Objective-VersionComment">
      <value order="0">add input for reg body membership number</value>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0DE4F97-9C43-4A60-AD45-9542F218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Audrey Rees</cp:lastModifiedBy>
  <cp:revision>8</cp:revision>
  <dcterms:created xsi:type="dcterms:W3CDTF">2020-07-08T11:27:00Z</dcterms:created>
  <dcterms:modified xsi:type="dcterms:W3CDTF">2020-08-31T09:53:00Z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A28869379</vt:lpwstr>
  </property>
  <property fmtid="{D5CDD505-2E9C-101B-9397-08002B2CF9AE}" pid="4" name="Objective-Title">
    <vt:lpwstr>PVG Existing Application form</vt:lpwstr>
  </property>
  <property fmtid="{D5CDD505-2E9C-101B-9397-08002B2CF9AE}" pid="5" name="Objective-Description">
    <vt:lpwstr/>
  </property>
  <property fmtid="{D5CDD505-2E9C-101B-9397-08002B2CF9AE}" pid="6" name="Objective-CreationStamp">
    <vt:filetime>2020-06-24T14:05:09Z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2020-07-02T08:09:59Z</vt:filetime>
  </property>
  <property fmtid="{D5CDD505-2E9C-101B-9397-08002B2CF9AE}" pid="10" name="Objective-ModificationStamp">
    <vt:filetime>2020-07-02T08:09:59Z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vA42097112</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add input for reg body membership number</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